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31" w:rsidRDefault="001B7631" w:rsidP="00DF4D99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bookmarkStart w:id="0" w:name="_GoBack"/>
      <w:bookmarkEnd w:id="0"/>
    </w:p>
    <w:p w:rsidR="001B7631" w:rsidRPr="001B7631" w:rsidRDefault="001B7631" w:rsidP="001622CD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1B7631" w:rsidRPr="00DF4D99" w:rsidRDefault="001B7631" w:rsidP="001622CD">
      <w:pPr>
        <w:spacing w:before="100" w:beforeAutospacing="1" w:after="100" w:afterAutospacing="1" w:line="48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DF4D99">
        <w:rPr>
          <w:rFonts w:ascii="Times New Roman" w:eastAsia="Times New Roman" w:hAnsi="Times New Roman" w:cs="Times New Roman"/>
          <w:b/>
          <w:bCs/>
          <w:sz w:val="48"/>
          <w:szCs w:val="48"/>
        </w:rPr>
        <w:t>PROGRAM</w:t>
      </w:r>
    </w:p>
    <w:p w:rsidR="001B7631" w:rsidRPr="00DF4D99" w:rsidRDefault="001B7631" w:rsidP="001622CD">
      <w:pPr>
        <w:spacing w:before="100" w:beforeAutospacing="1" w:after="100" w:afterAutospacing="1" w:line="48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DF4D99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WYCHOWAWCZO </w:t>
      </w:r>
      <w:r w:rsidR="00F04EDF" w:rsidRPr="00DF4D99">
        <w:rPr>
          <w:rFonts w:ascii="Times New Roman" w:eastAsia="Times New Roman" w:hAnsi="Times New Roman" w:cs="Times New Roman"/>
          <w:b/>
          <w:bCs/>
          <w:sz w:val="48"/>
          <w:szCs w:val="48"/>
        </w:rPr>
        <w:t>–</w:t>
      </w:r>
      <w:r w:rsidRPr="00DF4D99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PROFILAKTYCZNY</w:t>
      </w:r>
    </w:p>
    <w:p w:rsidR="001622CD" w:rsidRPr="00DF4D99" w:rsidRDefault="00335258" w:rsidP="001622CD">
      <w:pPr>
        <w:spacing w:before="100" w:beforeAutospacing="1" w:after="100" w:afterAutospacing="1" w:line="48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PUBLICZNEJ </w:t>
      </w:r>
      <w:r w:rsidR="00F04EDF" w:rsidRPr="00DF4D99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SZKOŁY PODSTAWOWEJ </w:t>
      </w:r>
    </w:p>
    <w:p w:rsidR="00F04EDF" w:rsidRPr="00DF4D99" w:rsidRDefault="001622CD" w:rsidP="001622CD">
      <w:pPr>
        <w:spacing w:before="100" w:beforeAutospacing="1" w:after="100" w:afterAutospacing="1" w:line="60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DF4D99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IM. WANDY  I HENRYKA </w:t>
      </w:r>
      <w:r w:rsidR="00F04EDF" w:rsidRPr="00DF4D99">
        <w:rPr>
          <w:rFonts w:ascii="Times New Roman" w:eastAsia="Times New Roman" w:hAnsi="Times New Roman" w:cs="Times New Roman"/>
          <w:b/>
          <w:bCs/>
          <w:sz w:val="48"/>
          <w:szCs w:val="48"/>
        </w:rPr>
        <w:t>OSSOWSKICH                        W K</w:t>
      </w:r>
      <w:r w:rsidR="00A838EE">
        <w:rPr>
          <w:rFonts w:ascii="Times New Roman" w:eastAsia="Times New Roman" w:hAnsi="Times New Roman" w:cs="Times New Roman"/>
          <w:b/>
          <w:bCs/>
          <w:sz w:val="48"/>
          <w:szCs w:val="48"/>
        </w:rPr>
        <w:t>UNICACH NA ROK SZKOLNY</w:t>
      </w:r>
      <w:r w:rsidR="00270056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 w:rsidR="00BE36E3">
        <w:rPr>
          <w:rFonts w:ascii="Times New Roman" w:eastAsia="Times New Roman" w:hAnsi="Times New Roman" w:cs="Times New Roman"/>
          <w:b/>
          <w:bCs/>
          <w:sz w:val="48"/>
          <w:szCs w:val="48"/>
        </w:rPr>
        <w:t>2019/2020</w:t>
      </w:r>
    </w:p>
    <w:p w:rsidR="001B7631" w:rsidRDefault="001B7631" w:rsidP="00F04ED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95EAF" w:rsidRPr="00F04EDF" w:rsidRDefault="001B7631" w:rsidP="00F04E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954C3" w:rsidRDefault="00C954C3" w:rsidP="00335012">
      <w:pPr>
        <w:spacing w:before="12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Podstawa prawna:</w:t>
      </w:r>
    </w:p>
    <w:p w:rsidR="003578EF" w:rsidRPr="00C95EAF" w:rsidRDefault="003578EF" w:rsidP="004C4296">
      <w:pPr>
        <w:pStyle w:val="Akapitzlist"/>
        <w:numPr>
          <w:ilvl w:val="0"/>
          <w:numId w:val="1"/>
        </w:numPr>
        <w:spacing w:before="120" w:after="160"/>
        <w:ind w:left="284" w:hanging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EAF">
        <w:rPr>
          <w:rFonts w:ascii="Times New Roman" w:hAnsi="Times New Roman" w:cs="Times New Roman"/>
          <w:i/>
          <w:sz w:val="24"/>
          <w:szCs w:val="24"/>
        </w:rPr>
        <w:t>a</w:t>
      </w:r>
      <w:r w:rsidR="00C954C3" w:rsidRPr="00C95EAF">
        <w:rPr>
          <w:rFonts w:ascii="Times New Roman" w:hAnsi="Times New Roman" w:cs="Times New Roman"/>
          <w:i/>
          <w:sz w:val="24"/>
          <w:szCs w:val="24"/>
        </w:rPr>
        <w:t>rt.26</w:t>
      </w:r>
      <w:r w:rsidRPr="00C95EAF">
        <w:rPr>
          <w:rFonts w:ascii="Times New Roman" w:hAnsi="Times New Roman" w:cs="Times New Roman"/>
          <w:i/>
          <w:sz w:val="24"/>
          <w:szCs w:val="24"/>
        </w:rPr>
        <w:t>, 84 ust. 2 pkt; ust. 3</w:t>
      </w:r>
      <w:r w:rsidR="00C954C3" w:rsidRPr="00C95EAF">
        <w:rPr>
          <w:rFonts w:ascii="Times New Roman" w:hAnsi="Times New Roman" w:cs="Times New Roman"/>
          <w:i/>
          <w:sz w:val="24"/>
          <w:szCs w:val="24"/>
        </w:rPr>
        <w:t xml:space="preserve"> ustawy</w:t>
      </w:r>
      <w:r w:rsidR="00E64B42">
        <w:rPr>
          <w:rFonts w:ascii="Times New Roman" w:hAnsi="Times New Roman" w:cs="Times New Roman"/>
          <w:i/>
          <w:sz w:val="24"/>
          <w:szCs w:val="24"/>
        </w:rPr>
        <w:t xml:space="preserve"> z </w:t>
      </w:r>
      <w:r w:rsidRPr="00C95EAF">
        <w:rPr>
          <w:rFonts w:ascii="Times New Roman" w:hAnsi="Times New Roman" w:cs="Times New Roman"/>
          <w:i/>
          <w:sz w:val="24"/>
          <w:szCs w:val="24"/>
        </w:rPr>
        <w:t>14 grudnia 2016</w:t>
      </w:r>
      <w:r w:rsidR="006B15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5EAF">
        <w:rPr>
          <w:rFonts w:ascii="Times New Roman" w:hAnsi="Times New Roman" w:cs="Times New Roman"/>
          <w:i/>
          <w:sz w:val="24"/>
          <w:szCs w:val="24"/>
        </w:rPr>
        <w:t>r</w:t>
      </w:r>
      <w:r w:rsidR="006B1551">
        <w:rPr>
          <w:rFonts w:ascii="Times New Roman" w:hAnsi="Times New Roman" w:cs="Times New Roman"/>
          <w:i/>
          <w:sz w:val="24"/>
          <w:szCs w:val="24"/>
        </w:rPr>
        <w:t>.</w:t>
      </w:r>
      <w:r w:rsidRPr="00C95EAF">
        <w:rPr>
          <w:rFonts w:ascii="Times New Roman" w:hAnsi="Times New Roman" w:cs="Times New Roman"/>
          <w:i/>
          <w:sz w:val="24"/>
          <w:szCs w:val="24"/>
        </w:rPr>
        <w:t xml:space="preserve"> Prawo Oświatowe (Dz. U</w:t>
      </w:r>
      <w:r w:rsidR="00E64B42">
        <w:rPr>
          <w:rFonts w:ascii="Times New Roman" w:hAnsi="Times New Roman" w:cs="Times New Roman"/>
          <w:i/>
          <w:sz w:val="24"/>
          <w:szCs w:val="24"/>
        </w:rPr>
        <w:t xml:space="preserve"> z </w:t>
      </w:r>
      <w:r w:rsidRPr="00C95EAF">
        <w:rPr>
          <w:rFonts w:ascii="Times New Roman" w:hAnsi="Times New Roman" w:cs="Times New Roman"/>
          <w:i/>
          <w:sz w:val="24"/>
          <w:szCs w:val="24"/>
        </w:rPr>
        <w:t>11 stycznia 2017</w:t>
      </w:r>
      <w:r w:rsidR="006B15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00A3">
        <w:rPr>
          <w:rFonts w:ascii="Times New Roman" w:hAnsi="Times New Roman" w:cs="Times New Roman"/>
          <w:i/>
          <w:sz w:val="24"/>
          <w:szCs w:val="24"/>
        </w:rPr>
        <w:t>r. poz.59)</w:t>
      </w:r>
    </w:p>
    <w:p w:rsidR="003578EF" w:rsidRPr="00C95EAF" w:rsidRDefault="003578EF" w:rsidP="004C4296">
      <w:pPr>
        <w:pStyle w:val="Akapitzlist"/>
        <w:numPr>
          <w:ilvl w:val="0"/>
          <w:numId w:val="1"/>
        </w:numPr>
        <w:spacing w:before="120" w:after="160"/>
        <w:ind w:left="284" w:hanging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E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Rozporządzenie Ministra Edukacji Narodowej</w:t>
      </w:r>
      <w:r w:rsidR="00E64B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z </w:t>
      </w:r>
      <w:r w:rsidRPr="00C95E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14 lutego 2017 r.</w:t>
      </w:r>
      <w:r w:rsidR="00E64B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w </w:t>
      </w:r>
      <w:r w:rsidRPr="00C95E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sprawie podstawy programowej wychowania przedszkolnego oraz podstawy programowej kształcenia ogólnego dla szkoły podstawowej,</w:t>
      </w:r>
      <w:r w:rsidR="00E64B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w </w:t>
      </w:r>
      <w:r w:rsidRPr="00C95E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tym dla uczniów</w:t>
      </w:r>
      <w:r w:rsidR="00E64B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z </w:t>
      </w:r>
      <w:r w:rsidRPr="00C95E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niepełnosprawnością intelektualną</w:t>
      </w:r>
      <w:r w:rsidR="00E64B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w </w:t>
      </w:r>
      <w:r w:rsidRPr="00C95E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stopniu umiarkowanym lub znacznym, kształcenia ogólnego dla branżowej szkoły</w:t>
      </w:r>
      <w:r w:rsidR="00E64B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i </w:t>
      </w:r>
      <w:r w:rsidRPr="00C95E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stopnia, kształcenia ogólnego dla szkoły specjalnej przysposabiającej do pracy oraz kształcenia ogólnego dla szkoły policealnej (Dz.</w:t>
      </w:r>
      <w:r w:rsidR="00B036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C95E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U.</w:t>
      </w:r>
      <w:r w:rsidR="00E64B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z </w:t>
      </w:r>
      <w:r w:rsidRPr="00C95E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2017 r. poz. 356).</w:t>
      </w:r>
    </w:p>
    <w:p w:rsidR="00C95EAF" w:rsidRPr="00C95EAF" w:rsidRDefault="00C95EAF" w:rsidP="00C95EAF">
      <w:pPr>
        <w:pStyle w:val="Akapitzlist"/>
        <w:spacing w:before="120" w:after="16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954C3" w:rsidRDefault="003578EF" w:rsidP="004C4296">
      <w:pPr>
        <w:pStyle w:val="Akapitzlist"/>
        <w:numPr>
          <w:ilvl w:val="0"/>
          <w:numId w:val="9"/>
        </w:numPr>
        <w:spacing w:before="120" w:after="24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EAF">
        <w:rPr>
          <w:rFonts w:ascii="Times New Roman" w:hAnsi="Times New Roman" w:cs="Times New Roman"/>
          <w:b/>
          <w:sz w:val="24"/>
          <w:szCs w:val="24"/>
        </w:rPr>
        <w:t>WSTĘP:</w:t>
      </w:r>
    </w:p>
    <w:p w:rsidR="00F04EDF" w:rsidRDefault="00F04EDF" w:rsidP="00270056">
      <w:pPr>
        <w:jc w:val="both"/>
        <w:rPr>
          <w:rFonts w:ascii="Times New Roman" w:hAnsi="Times New Roman" w:cs="Times New Roman"/>
          <w:sz w:val="24"/>
          <w:szCs w:val="24"/>
        </w:rPr>
      </w:pPr>
      <w:r w:rsidRPr="00F04EDF">
        <w:rPr>
          <w:rFonts w:ascii="Times New Roman" w:hAnsi="Times New Roman" w:cs="Times New Roman"/>
          <w:sz w:val="24"/>
          <w:szCs w:val="24"/>
        </w:rPr>
        <w:t xml:space="preserve">Program wychowawczo-profilaktyczny obejmuje treści i działania o charakterze wychowawczym skierowane do uczniów, oraz treści i działania o charakterze profilaktycznym dostosowane do potrzeb rozwojowych uczniów, przygotowane w oparciu o przeprowadzoną diagnozę potrzeb i problemów występujących w danej społeczności szkolnej, skierowane do uczniów, nauczycieli </w:t>
      </w:r>
      <w:r w:rsidR="001622CD">
        <w:rPr>
          <w:rFonts w:ascii="Times New Roman" w:hAnsi="Times New Roman" w:cs="Times New Roman"/>
          <w:sz w:val="24"/>
          <w:szCs w:val="24"/>
        </w:rPr>
        <w:t xml:space="preserve">  </w:t>
      </w:r>
      <w:r w:rsidRPr="00F04EDF">
        <w:rPr>
          <w:rFonts w:ascii="Times New Roman" w:hAnsi="Times New Roman" w:cs="Times New Roman"/>
          <w:sz w:val="24"/>
          <w:szCs w:val="24"/>
        </w:rPr>
        <w:t>i rodziców.</w:t>
      </w:r>
    </w:p>
    <w:p w:rsidR="00F04EDF" w:rsidRPr="00F04EDF" w:rsidRDefault="00F04EDF" w:rsidP="00270056">
      <w:pPr>
        <w:jc w:val="both"/>
        <w:rPr>
          <w:rFonts w:ascii="Times New Roman" w:hAnsi="Times New Roman" w:cs="Times New Roman"/>
          <w:sz w:val="24"/>
          <w:szCs w:val="24"/>
        </w:rPr>
      </w:pPr>
      <w:r w:rsidRPr="00F04EDF">
        <w:rPr>
          <w:rFonts w:ascii="Times New Roman" w:hAnsi="Times New Roman" w:cs="Times New Roman"/>
          <w:sz w:val="24"/>
          <w:szCs w:val="24"/>
        </w:rPr>
        <w:t xml:space="preserve">Działalność wychowawczo-profilaktyczna w szkole polega na prowadzeniu działań z zakresu promocji zdrowia oraz wspomaganiu ucznia i wychowanka w jego rozwoju ukierunkowanym na osiągnięcie pełnej dojrzałości w sferze: </w:t>
      </w:r>
    </w:p>
    <w:p w:rsidR="00F04EDF" w:rsidRPr="00F04EDF" w:rsidRDefault="00F04EDF" w:rsidP="00270056">
      <w:pPr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EDF">
        <w:rPr>
          <w:rFonts w:ascii="Times New Roman" w:hAnsi="Times New Roman" w:cs="Times New Roman"/>
          <w:sz w:val="24"/>
          <w:szCs w:val="24"/>
        </w:rPr>
        <w:t>fizycznej – ukierunkowanej na zdobycie przez ucznia i wychowanka wiedzy i umiejętności pozwalających na prowadzenie zdrowego stylu życia i podejmowania zachowań prozdrowotnych,</w:t>
      </w:r>
    </w:p>
    <w:p w:rsidR="00F04EDF" w:rsidRPr="00F04EDF" w:rsidRDefault="00F04EDF" w:rsidP="00270056">
      <w:pPr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EDF">
        <w:rPr>
          <w:rFonts w:ascii="Times New Roman" w:hAnsi="Times New Roman" w:cs="Times New Roman"/>
          <w:sz w:val="24"/>
          <w:szCs w:val="24"/>
        </w:rPr>
        <w:t xml:space="preserve">psychicznej – ukierunkowanej na zbudowanie równowagi i harmonii psychicznej, ukształtowanie postaw sprzyjających wzmacnianiu zdrowia własnego i innych ludzi, kształtowanie środowiska sprzyjającego rozwojowi zdrowia, </w:t>
      </w:r>
    </w:p>
    <w:p w:rsidR="00F04EDF" w:rsidRPr="001622CD" w:rsidRDefault="00F04EDF" w:rsidP="00270056">
      <w:pPr>
        <w:widowControl w:val="0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EDF">
        <w:rPr>
          <w:rFonts w:ascii="Times New Roman" w:hAnsi="Times New Roman" w:cs="Times New Roman"/>
          <w:sz w:val="24"/>
          <w:szCs w:val="24"/>
        </w:rPr>
        <w:t>społecznej – ukierunkowanej na kształtowanie postawy otwartości w życiu społecznym.</w:t>
      </w:r>
    </w:p>
    <w:p w:rsidR="00E64B42" w:rsidRDefault="00D47E57" w:rsidP="00270056">
      <w:pPr>
        <w:shd w:val="clear" w:color="auto" w:fill="FFFFFF"/>
        <w:spacing w:before="120" w:after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54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Podstawą do plan</w:t>
      </w:r>
      <w:r w:rsidR="00F04E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owania działań profilaktycznych i wychowawczych</w:t>
      </w:r>
      <w:r w:rsidR="00E64B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357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jest diagnoza, </w:t>
      </w:r>
      <w:r w:rsidR="00DF4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</w:t>
      </w:r>
      <w:r w:rsidR="00F04E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której analizuje się potrzeby i zasoby szkoły z obszaru wychowania</w:t>
      </w:r>
      <w:r w:rsidR="00DF4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</w:t>
      </w:r>
      <w:r w:rsidR="00F04E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profilaktyki. </w:t>
      </w:r>
    </w:p>
    <w:p w:rsidR="00F04EDF" w:rsidRDefault="00F04EDF" w:rsidP="00270056">
      <w:pPr>
        <w:shd w:val="clear" w:color="auto" w:fill="FFFFFF"/>
        <w:spacing w:before="120" w:after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Diagnoza opiera się </w:t>
      </w:r>
      <w:r w:rsidR="00743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na:</w:t>
      </w:r>
    </w:p>
    <w:p w:rsidR="00743358" w:rsidRDefault="00743358" w:rsidP="00270056">
      <w:pPr>
        <w:pStyle w:val="Akapitzlist"/>
        <w:numPr>
          <w:ilvl w:val="0"/>
          <w:numId w:val="12"/>
        </w:numPr>
        <w:shd w:val="clear" w:color="auto" w:fill="FFFFFF"/>
        <w:spacing w:before="120" w:after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wnioskach i ewa</w:t>
      </w:r>
      <w:r w:rsidR="00870C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luacji programu wychowawczego - profilaktycznego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ubiegłego roku;</w:t>
      </w:r>
    </w:p>
    <w:p w:rsidR="00743358" w:rsidRPr="00743358" w:rsidRDefault="00743358" w:rsidP="00270056">
      <w:pPr>
        <w:pStyle w:val="Akapitzlist"/>
        <w:numPr>
          <w:ilvl w:val="0"/>
          <w:numId w:val="12"/>
        </w:numPr>
        <w:shd w:val="clear" w:color="auto" w:fill="FFFFFF"/>
        <w:spacing w:before="120" w:after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analizie zachowań uczniów  w szkole;</w:t>
      </w:r>
    </w:p>
    <w:p w:rsidR="00E64B42" w:rsidRDefault="001622CD" w:rsidP="00270056">
      <w:pPr>
        <w:pStyle w:val="Akapitzlist"/>
        <w:numPr>
          <w:ilvl w:val="0"/>
          <w:numId w:val="10"/>
        </w:numPr>
        <w:shd w:val="clear" w:color="auto" w:fill="FFFFFF"/>
        <w:spacing w:after="0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357FC" w:rsidRPr="00E64B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wnioskach</w:t>
      </w:r>
      <w:r w:rsidR="00E64B42" w:rsidRPr="00E64B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 </w:t>
      </w:r>
      <w:r w:rsidR="006357FC" w:rsidRPr="00E64B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obser</w:t>
      </w:r>
      <w:r w:rsidR="00743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wacji nauczycieli, wychowawców </w:t>
      </w:r>
      <w:r w:rsidR="006357FC" w:rsidRPr="00E64B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innych pracowników szkoły;</w:t>
      </w:r>
    </w:p>
    <w:p w:rsidR="00E64B42" w:rsidRDefault="00DF4D99" w:rsidP="00270056">
      <w:pPr>
        <w:pStyle w:val="Akapitzlist"/>
        <w:numPr>
          <w:ilvl w:val="0"/>
          <w:numId w:val="10"/>
        </w:numPr>
        <w:shd w:val="clear" w:color="auto" w:fill="FFFFFF"/>
        <w:spacing w:after="0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357FC" w:rsidRPr="00E64B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analizie dokumentacji psychologiczno-pedagogicznej;</w:t>
      </w:r>
    </w:p>
    <w:p w:rsidR="00743358" w:rsidRDefault="00DF4D99" w:rsidP="00270056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433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analizie uwag wpisanych do dziennika;</w:t>
      </w:r>
    </w:p>
    <w:p w:rsidR="006357FC" w:rsidRPr="00E64B42" w:rsidRDefault="00DF4D99" w:rsidP="00270056">
      <w:pPr>
        <w:pStyle w:val="Akapitzlist"/>
        <w:numPr>
          <w:ilvl w:val="0"/>
          <w:numId w:val="10"/>
        </w:numPr>
        <w:shd w:val="clear" w:color="auto" w:fill="FFFFFF"/>
        <w:spacing w:before="120"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357FC" w:rsidRPr="00E64B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analizie występujących</w:t>
      </w:r>
      <w:r w:rsidR="00E64B42" w:rsidRPr="00E64B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 </w:t>
      </w:r>
      <w:r w:rsidR="006357FC" w:rsidRPr="00E64B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szkole problemów.</w:t>
      </w:r>
    </w:p>
    <w:p w:rsidR="006357FC" w:rsidRPr="00E64B42" w:rsidRDefault="006357FC" w:rsidP="00270056">
      <w:pPr>
        <w:pStyle w:val="Akapitzlist"/>
        <w:numPr>
          <w:ilvl w:val="0"/>
          <w:numId w:val="9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B42">
        <w:rPr>
          <w:rFonts w:ascii="Times New Roman" w:hAnsi="Times New Roman" w:cs="Times New Roman"/>
          <w:b/>
          <w:sz w:val="24"/>
          <w:szCs w:val="24"/>
        </w:rPr>
        <w:lastRenderedPageBreak/>
        <w:t>ZAŁ</w:t>
      </w:r>
      <w:r w:rsidR="00743358">
        <w:rPr>
          <w:rFonts w:ascii="Times New Roman" w:hAnsi="Times New Roman" w:cs="Times New Roman"/>
          <w:b/>
          <w:sz w:val="24"/>
          <w:szCs w:val="24"/>
        </w:rPr>
        <w:t>OŻENIA PROGRAMOWE</w:t>
      </w:r>
      <w:r w:rsidRPr="00E64B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57FC" w:rsidRPr="001622CD" w:rsidRDefault="006357FC" w:rsidP="00270056">
      <w:pPr>
        <w:shd w:val="clear" w:color="auto" w:fill="FFFFFF"/>
        <w:spacing w:before="120" w:after="16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22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Opracowując program wychowawczo-profilaktyczny uwzględniono:</w:t>
      </w:r>
    </w:p>
    <w:p w:rsidR="006357FC" w:rsidRDefault="006357FC" w:rsidP="00870CA4">
      <w:pPr>
        <w:pStyle w:val="Akapitzlist"/>
        <w:numPr>
          <w:ilvl w:val="0"/>
          <w:numId w:val="2"/>
        </w:numPr>
        <w:shd w:val="clear" w:color="auto" w:fill="FFFFFF"/>
        <w:spacing w:before="120" w:after="0" w:line="240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Aktualne przepisy prawa oświatowego</w:t>
      </w:r>
      <w:r w:rsidR="003350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6357FC" w:rsidRDefault="006357FC" w:rsidP="00870CA4">
      <w:pPr>
        <w:pStyle w:val="Akapitzlist"/>
        <w:numPr>
          <w:ilvl w:val="0"/>
          <w:numId w:val="2"/>
        </w:numPr>
        <w:shd w:val="clear" w:color="auto" w:fill="FFFFFF"/>
        <w:spacing w:before="120" w:after="0"/>
        <w:ind w:left="851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Diagnozę potrzeb</w:t>
      </w:r>
      <w:r w:rsidR="00E64B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zakresie niwelowania problemów wychowawczych przeprowadzoną wśród uczniów, rodziców, nauczyciel</w:t>
      </w:r>
      <w:r w:rsidR="003350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i;</w:t>
      </w:r>
    </w:p>
    <w:p w:rsidR="006357FC" w:rsidRDefault="006357FC" w:rsidP="00870CA4">
      <w:pPr>
        <w:pStyle w:val="Akapitzlist"/>
        <w:numPr>
          <w:ilvl w:val="0"/>
          <w:numId w:val="2"/>
        </w:numPr>
        <w:shd w:val="clear" w:color="auto" w:fill="FFFFFF"/>
        <w:spacing w:before="120" w:after="0" w:line="240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Analizę środowiska lokalnego, jego potrzeb</w:t>
      </w:r>
      <w:r w:rsidR="00E64B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sytuacji</w:t>
      </w:r>
      <w:r w:rsidR="003350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6357FC" w:rsidRDefault="00C21C84" w:rsidP="00870CA4">
      <w:pPr>
        <w:pStyle w:val="Akapitzlist"/>
        <w:numPr>
          <w:ilvl w:val="0"/>
          <w:numId w:val="2"/>
        </w:numPr>
        <w:shd w:val="clear" w:color="auto" w:fill="FFFFFF"/>
        <w:spacing w:before="120" w:after="0" w:line="240" w:lineRule="auto"/>
        <w:ind w:left="851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Badania</w:t>
      </w:r>
      <w:r w:rsidR="00E64B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zakresie zagrożeń uzależnieniami</w:t>
      </w:r>
      <w:r w:rsidR="00E64B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szkole</w:t>
      </w:r>
      <w:r w:rsidR="00E64B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środowisku lokalnym</w:t>
      </w:r>
      <w:r w:rsidR="003350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C21C84" w:rsidRDefault="00C21C84" w:rsidP="00870CA4">
      <w:pPr>
        <w:pStyle w:val="Akapitzlist"/>
        <w:numPr>
          <w:ilvl w:val="0"/>
          <w:numId w:val="2"/>
        </w:numPr>
        <w:shd w:val="clear" w:color="auto" w:fill="FFFFFF"/>
        <w:spacing w:before="120" w:after="0"/>
        <w:ind w:left="851" w:hanging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Dotychczasowe doświadczenia szkoły</w:t>
      </w:r>
      <w:r w:rsidR="00E64B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zakresie działań wychowawczo-profilaktycznych</w:t>
      </w:r>
      <w:r w:rsidR="003350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622CD" w:rsidRDefault="001622CD" w:rsidP="00270056">
      <w:pPr>
        <w:pStyle w:val="Akapitzlist"/>
        <w:shd w:val="clear" w:color="auto" w:fill="FFFFFF"/>
        <w:spacing w:before="120" w:after="160"/>
        <w:ind w:left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1C84" w:rsidRDefault="00C21C84" w:rsidP="00270056">
      <w:pPr>
        <w:pStyle w:val="Akapitzlist"/>
        <w:numPr>
          <w:ilvl w:val="0"/>
          <w:numId w:val="9"/>
        </w:numPr>
        <w:shd w:val="clear" w:color="auto" w:fill="FFFFFF"/>
        <w:spacing w:before="120" w:after="1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F4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CELE PROGRAMU WYCHOWAWCZO-PROFILAKTYCZNEGO:</w:t>
      </w:r>
    </w:p>
    <w:p w:rsidR="00DF4D99" w:rsidRPr="00DF4D99" w:rsidRDefault="00DF4D99" w:rsidP="00270056">
      <w:pPr>
        <w:pStyle w:val="Akapitzlist"/>
        <w:shd w:val="clear" w:color="auto" w:fill="FFFFFF"/>
        <w:spacing w:before="120" w:after="160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21C84" w:rsidRPr="00C21C84" w:rsidRDefault="00C21C84" w:rsidP="00270056">
      <w:pPr>
        <w:pStyle w:val="Default"/>
        <w:numPr>
          <w:ilvl w:val="0"/>
          <w:numId w:val="3"/>
        </w:numPr>
        <w:spacing w:before="120" w:after="160" w:line="276" w:lineRule="auto"/>
        <w:ind w:left="851" w:hanging="284"/>
        <w:jc w:val="both"/>
        <w:rPr>
          <w:rFonts w:ascii="Times New Roman" w:hAnsi="Times New Roman" w:cs="Times New Roman"/>
        </w:rPr>
      </w:pPr>
      <w:r w:rsidRPr="00C21C84">
        <w:rPr>
          <w:rFonts w:ascii="Times New Roman" w:hAnsi="Times New Roman" w:cs="Times New Roman"/>
          <w:bCs/>
        </w:rPr>
        <w:t>Kształtowanie poczucia tożsamości narodowej,</w:t>
      </w:r>
      <w:r w:rsidR="00E64B42">
        <w:rPr>
          <w:rFonts w:ascii="Times New Roman" w:hAnsi="Times New Roman" w:cs="Times New Roman"/>
          <w:bCs/>
        </w:rPr>
        <w:t xml:space="preserve"> </w:t>
      </w:r>
      <w:r w:rsidR="00335012">
        <w:rPr>
          <w:rFonts w:ascii="Times New Roman" w:hAnsi="Times New Roman" w:cs="Times New Roman"/>
          <w:bCs/>
        </w:rPr>
        <w:t>regionalnej</w:t>
      </w:r>
      <w:r>
        <w:rPr>
          <w:rFonts w:ascii="Times New Roman" w:hAnsi="Times New Roman" w:cs="Times New Roman"/>
          <w:bCs/>
        </w:rPr>
        <w:t>, lokalnej</w:t>
      </w:r>
      <w:r w:rsidR="00E64B42">
        <w:rPr>
          <w:rFonts w:ascii="Times New Roman" w:hAnsi="Times New Roman" w:cs="Times New Roman"/>
          <w:bCs/>
        </w:rPr>
        <w:t xml:space="preserve"> i </w:t>
      </w:r>
      <w:r>
        <w:rPr>
          <w:rFonts w:ascii="Times New Roman" w:hAnsi="Times New Roman" w:cs="Times New Roman"/>
          <w:bCs/>
        </w:rPr>
        <w:t>szkolnej;</w:t>
      </w:r>
    </w:p>
    <w:p w:rsidR="00C21C84" w:rsidRPr="00C21C84" w:rsidRDefault="00C21C84" w:rsidP="00270056">
      <w:pPr>
        <w:pStyle w:val="Default"/>
        <w:numPr>
          <w:ilvl w:val="0"/>
          <w:numId w:val="3"/>
        </w:numPr>
        <w:spacing w:before="120" w:after="160" w:line="276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Kształtowanie nawyków kulturalnego zachowania, komunikowania się</w:t>
      </w:r>
      <w:r w:rsidR="00E64B42">
        <w:rPr>
          <w:rFonts w:ascii="Times New Roman" w:hAnsi="Times New Roman" w:cs="Times New Roman"/>
          <w:bCs/>
        </w:rPr>
        <w:t xml:space="preserve"> z </w:t>
      </w:r>
      <w:r>
        <w:rPr>
          <w:rFonts w:ascii="Times New Roman" w:hAnsi="Times New Roman" w:cs="Times New Roman"/>
          <w:bCs/>
        </w:rPr>
        <w:t>innymi osobami,</w:t>
      </w:r>
      <w:r w:rsidR="00E64B42">
        <w:rPr>
          <w:rFonts w:ascii="Times New Roman" w:hAnsi="Times New Roman" w:cs="Times New Roman"/>
          <w:bCs/>
        </w:rPr>
        <w:t xml:space="preserve"> w </w:t>
      </w:r>
      <w:r>
        <w:rPr>
          <w:rFonts w:ascii="Times New Roman" w:hAnsi="Times New Roman" w:cs="Times New Roman"/>
          <w:bCs/>
        </w:rPr>
        <w:t>tym</w:t>
      </w:r>
      <w:r w:rsidR="00E64B42">
        <w:rPr>
          <w:rFonts w:ascii="Times New Roman" w:hAnsi="Times New Roman" w:cs="Times New Roman"/>
          <w:bCs/>
        </w:rPr>
        <w:t xml:space="preserve"> w </w:t>
      </w:r>
      <w:r>
        <w:rPr>
          <w:rFonts w:ascii="Times New Roman" w:hAnsi="Times New Roman" w:cs="Times New Roman"/>
          <w:bCs/>
        </w:rPr>
        <w:t>rówieśnikami</w:t>
      </w:r>
      <w:r w:rsidR="00E64B42">
        <w:rPr>
          <w:rFonts w:ascii="Times New Roman" w:hAnsi="Times New Roman" w:cs="Times New Roman"/>
          <w:bCs/>
        </w:rPr>
        <w:t xml:space="preserve"> i </w:t>
      </w:r>
      <w:r>
        <w:rPr>
          <w:rFonts w:ascii="Times New Roman" w:hAnsi="Times New Roman" w:cs="Times New Roman"/>
          <w:bCs/>
        </w:rPr>
        <w:t>osobami dorosłymi;</w:t>
      </w:r>
    </w:p>
    <w:p w:rsidR="00C21C84" w:rsidRPr="00C72BAC" w:rsidRDefault="00C21C84" w:rsidP="00270056">
      <w:pPr>
        <w:pStyle w:val="Default"/>
        <w:numPr>
          <w:ilvl w:val="0"/>
          <w:numId w:val="3"/>
        </w:numPr>
        <w:spacing w:before="120" w:after="160" w:line="276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Rozwijanie umiejętności współpracy</w:t>
      </w:r>
      <w:r w:rsidR="00E64B42">
        <w:rPr>
          <w:rFonts w:ascii="Times New Roman" w:hAnsi="Times New Roman" w:cs="Times New Roman"/>
          <w:bCs/>
        </w:rPr>
        <w:t xml:space="preserve"> w </w:t>
      </w:r>
      <w:r>
        <w:rPr>
          <w:rFonts w:ascii="Times New Roman" w:hAnsi="Times New Roman" w:cs="Times New Roman"/>
          <w:bCs/>
        </w:rPr>
        <w:t>grupie, respektowania przyjętych zasad</w:t>
      </w:r>
      <w:r w:rsidR="00E64B42">
        <w:rPr>
          <w:rFonts w:ascii="Times New Roman" w:hAnsi="Times New Roman" w:cs="Times New Roman"/>
          <w:bCs/>
        </w:rPr>
        <w:t xml:space="preserve"> i </w:t>
      </w:r>
      <w:r>
        <w:rPr>
          <w:rFonts w:ascii="Times New Roman" w:hAnsi="Times New Roman" w:cs="Times New Roman"/>
          <w:bCs/>
        </w:rPr>
        <w:t>norm społecznych;</w:t>
      </w:r>
    </w:p>
    <w:p w:rsidR="00C72BAC" w:rsidRPr="00C21C84" w:rsidRDefault="00C72BAC" w:rsidP="00270056">
      <w:pPr>
        <w:pStyle w:val="Default"/>
        <w:numPr>
          <w:ilvl w:val="0"/>
          <w:numId w:val="3"/>
        </w:numPr>
        <w:spacing w:before="120" w:after="160" w:line="276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Ograniczanie zachowań </w:t>
      </w:r>
      <w:r w:rsidR="00C0482D">
        <w:rPr>
          <w:rFonts w:ascii="Times New Roman" w:hAnsi="Times New Roman" w:cs="Times New Roman"/>
          <w:bCs/>
        </w:rPr>
        <w:t>agresywnych i przemocy w szkole;</w:t>
      </w:r>
    </w:p>
    <w:p w:rsidR="00C21C84" w:rsidRPr="00C21C84" w:rsidRDefault="00C21C84" w:rsidP="00270056">
      <w:pPr>
        <w:pStyle w:val="Default"/>
        <w:numPr>
          <w:ilvl w:val="0"/>
          <w:numId w:val="3"/>
        </w:numPr>
        <w:spacing w:before="120" w:after="160" w:line="276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Poznawanie zagrożeń współczesnego świata oraz sposo</w:t>
      </w:r>
      <w:r w:rsidR="00335012">
        <w:rPr>
          <w:rFonts w:ascii="Times New Roman" w:hAnsi="Times New Roman" w:cs="Times New Roman"/>
          <w:bCs/>
        </w:rPr>
        <w:t>bów reagowania na te zagrożenia;</w:t>
      </w:r>
      <w:r>
        <w:rPr>
          <w:rFonts w:ascii="Times New Roman" w:hAnsi="Times New Roman" w:cs="Times New Roman"/>
          <w:bCs/>
        </w:rPr>
        <w:t xml:space="preserve"> </w:t>
      </w:r>
    </w:p>
    <w:p w:rsidR="00C21C84" w:rsidRPr="00C21C84" w:rsidRDefault="00C21C84" w:rsidP="00270056">
      <w:pPr>
        <w:pStyle w:val="Default"/>
        <w:numPr>
          <w:ilvl w:val="0"/>
          <w:numId w:val="3"/>
        </w:numPr>
        <w:spacing w:before="120" w:after="160" w:line="276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Upowszechnianie czytelnictwa, rozbudzanie potrzeby poszukiwania wiedzy</w:t>
      </w:r>
      <w:r w:rsidR="00E64B42">
        <w:rPr>
          <w:rFonts w:ascii="Times New Roman" w:hAnsi="Times New Roman" w:cs="Times New Roman"/>
          <w:bCs/>
        </w:rPr>
        <w:t xml:space="preserve"> z </w:t>
      </w:r>
      <w:r>
        <w:rPr>
          <w:rFonts w:ascii="Times New Roman" w:hAnsi="Times New Roman" w:cs="Times New Roman"/>
          <w:bCs/>
        </w:rPr>
        <w:t>różnych źródeł;</w:t>
      </w:r>
    </w:p>
    <w:p w:rsidR="00C21C84" w:rsidRPr="00C21C84" w:rsidRDefault="00C21C84" w:rsidP="00270056">
      <w:pPr>
        <w:pStyle w:val="Default"/>
        <w:numPr>
          <w:ilvl w:val="0"/>
          <w:numId w:val="3"/>
        </w:numPr>
        <w:spacing w:before="120" w:after="160" w:line="276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Przygotowanie do odbioru dóbr kultury;</w:t>
      </w:r>
    </w:p>
    <w:p w:rsidR="00C21C84" w:rsidRDefault="00C21C84" w:rsidP="00270056">
      <w:pPr>
        <w:pStyle w:val="Default"/>
        <w:numPr>
          <w:ilvl w:val="0"/>
          <w:numId w:val="3"/>
        </w:numPr>
        <w:spacing w:before="120" w:after="160" w:line="276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Kształtowanie nawyków zdrowotnych</w:t>
      </w:r>
      <w:r w:rsidR="00E64B42">
        <w:rPr>
          <w:rFonts w:ascii="Times New Roman" w:hAnsi="Times New Roman" w:cs="Times New Roman"/>
        </w:rPr>
        <w:t xml:space="preserve"> i </w:t>
      </w:r>
      <w:r>
        <w:rPr>
          <w:rFonts w:ascii="Times New Roman" w:hAnsi="Times New Roman" w:cs="Times New Roman"/>
        </w:rPr>
        <w:t>higieni</w:t>
      </w:r>
      <w:r w:rsidR="00335012">
        <w:rPr>
          <w:rFonts w:ascii="Times New Roman" w:hAnsi="Times New Roman" w:cs="Times New Roman"/>
        </w:rPr>
        <w:t xml:space="preserve">cznych, rozwijanie umiejętności </w:t>
      </w:r>
      <w:r>
        <w:rPr>
          <w:rFonts w:ascii="Times New Roman" w:hAnsi="Times New Roman" w:cs="Times New Roman"/>
        </w:rPr>
        <w:t xml:space="preserve">dokonywania wyborów </w:t>
      </w:r>
      <w:r w:rsidR="00870CA4">
        <w:rPr>
          <w:rFonts w:ascii="Times New Roman" w:hAnsi="Times New Roman" w:cs="Times New Roman"/>
        </w:rPr>
        <w:t>zachowania chroniącego zdrowie</w:t>
      </w:r>
      <w:r>
        <w:rPr>
          <w:rFonts w:ascii="Times New Roman" w:hAnsi="Times New Roman" w:cs="Times New Roman"/>
        </w:rPr>
        <w:t xml:space="preserve"> swoje</w:t>
      </w:r>
      <w:r w:rsidR="00E64B42">
        <w:rPr>
          <w:rFonts w:ascii="Times New Roman" w:hAnsi="Times New Roman" w:cs="Times New Roman"/>
        </w:rPr>
        <w:t xml:space="preserve"> i </w:t>
      </w:r>
      <w:r>
        <w:rPr>
          <w:rFonts w:ascii="Times New Roman" w:hAnsi="Times New Roman" w:cs="Times New Roman"/>
        </w:rPr>
        <w:t xml:space="preserve">innych, </w:t>
      </w:r>
      <w:r w:rsidR="003107FA">
        <w:rPr>
          <w:rFonts w:ascii="Times New Roman" w:hAnsi="Times New Roman" w:cs="Times New Roman"/>
        </w:rPr>
        <w:t>dbałość o</w:t>
      </w:r>
      <w:r w:rsidR="00335012">
        <w:t> </w:t>
      </w:r>
      <w:r w:rsidR="003107FA">
        <w:rPr>
          <w:rFonts w:ascii="Times New Roman" w:hAnsi="Times New Roman" w:cs="Times New Roman"/>
        </w:rPr>
        <w:t xml:space="preserve">prawidłowe odżywianie, </w:t>
      </w:r>
      <w:r>
        <w:rPr>
          <w:rFonts w:ascii="Times New Roman" w:hAnsi="Times New Roman" w:cs="Times New Roman"/>
        </w:rPr>
        <w:t>motywowanie do prowadzenia</w:t>
      </w:r>
      <w:r w:rsidR="00E64B42">
        <w:rPr>
          <w:rFonts w:ascii="Times New Roman" w:hAnsi="Times New Roman" w:cs="Times New Roman"/>
        </w:rPr>
        <w:t xml:space="preserve"> </w:t>
      </w:r>
      <w:r w:rsidR="00335012">
        <w:rPr>
          <w:rFonts w:ascii="Times New Roman" w:hAnsi="Times New Roman" w:cs="Times New Roman"/>
        </w:rPr>
        <w:t>zdrowego trybu życia</w:t>
      </w:r>
      <w:r w:rsidR="00881A2A">
        <w:rPr>
          <w:rFonts w:ascii="Times New Roman" w:hAnsi="Times New Roman" w:cs="Times New Roman"/>
        </w:rPr>
        <w:t>;</w:t>
      </w:r>
    </w:p>
    <w:p w:rsidR="00C21C84" w:rsidRDefault="00C21C84" w:rsidP="00270056">
      <w:pPr>
        <w:pStyle w:val="Default"/>
        <w:numPr>
          <w:ilvl w:val="0"/>
          <w:numId w:val="3"/>
        </w:numPr>
        <w:spacing w:before="120" w:after="160" w:line="276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Unikanie sytuacji zagrażających ludzkiemu zdrowiu</w:t>
      </w:r>
      <w:r w:rsidR="00E64B42">
        <w:rPr>
          <w:rFonts w:ascii="Times New Roman" w:hAnsi="Times New Roman" w:cs="Times New Roman"/>
        </w:rPr>
        <w:t xml:space="preserve"> i </w:t>
      </w:r>
      <w:r>
        <w:rPr>
          <w:rFonts w:ascii="Times New Roman" w:hAnsi="Times New Roman" w:cs="Times New Roman"/>
        </w:rPr>
        <w:t>życiu, profilaktyka zachowań ryzykownych</w:t>
      </w:r>
      <w:r w:rsidR="00E64B42">
        <w:rPr>
          <w:rFonts w:ascii="Times New Roman" w:hAnsi="Times New Roman" w:cs="Times New Roman"/>
        </w:rPr>
        <w:t xml:space="preserve"> i </w:t>
      </w:r>
      <w:r>
        <w:rPr>
          <w:rFonts w:ascii="Times New Roman" w:hAnsi="Times New Roman" w:cs="Times New Roman"/>
        </w:rPr>
        <w:t>profilaktyka uzależnień;</w:t>
      </w:r>
    </w:p>
    <w:p w:rsidR="003107FA" w:rsidRPr="00C72BAC" w:rsidRDefault="00C21C84" w:rsidP="00270056">
      <w:pPr>
        <w:pStyle w:val="Default"/>
        <w:numPr>
          <w:ilvl w:val="0"/>
          <w:numId w:val="3"/>
        </w:numPr>
        <w:spacing w:before="120" w:after="160" w:line="276" w:lineRule="auto"/>
        <w:jc w:val="both"/>
        <w:rPr>
          <w:rFonts w:ascii="Times New Roman" w:hAnsi="Times New Roman" w:cs="Times New Roman"/>
        </w:rPr>
      </w:pPr>
      <w:r w:rsidRPr="00C72BAC">
        <w:rPr>
          <w:rFonts w:ascii="Times New Roman" w:hAnsi="Times New Roman" w:cs="Times New Roman"/>
          <w:bCs/>
          <w:color w:val="auto"/>
        </w:rPr>
        <w:t>Wspomaganie,</w:t>
      </w:r>
      <w:r w:rsidR="00E64B42" w:rsidRPr="00C72BAC">
        <w:rPr>
          <w:rFonts w:ascii="Times New Roman" w:hAnsi="Times New Roman" w:cs="Times New Roman"/>
          <w:bCs/>
          <w:color w:val="auto"/>
        </w:rPr>
        <w:t xml:space="preserve"> w </w:t>
      </w:r>
      <w:r w:rsidRPr="00C72BAC">
        <w:rPr>
          <w:rFonts w:ascii="Times New Roman" w:hAnsi="Times New Roman" w:cs="Times New Roman"/>
          <w:bCs/>
          <w:color w:val="auto"/>
        </w:rPr>
        <w:t>miarę posiadanych zasobów, wszechstronnego</w:t>
      </w:r>
      <w:r w:rsidR="00E64B42" w:rsidRPr="00C72BAC">
        <w:rPr>
          <w:rFonts w:ascii="Times New Roman" w:hAnsi="Times New Roman" w:cs="Times New Roman"/>
          <w:bCs/>
          <w:color w:val="auto"/>
        </w:rPr>
        <w:t xml:space="preserve"> i </w:t>
      </w:r>
      <w:r w:rsidRPr="00C72BAC">
        <w:rPr>
          <w:rFonts w:ascii="Times New Roman" w:hAnsi="Times New Roman" w:cs="Times New Roman"/>
          <w:bCs/>
          <w:color w:val="auto"/>
        </w:rPr>
        <w:t>harmonijnego rozwoju ucznia,</w:t>
      </w:r>
      <w:r w:rsidR="00E64B42" w:rsidRPr="00C72BAC">
        <w:rPr>
          <w:rFonts w:ascii="Times New Roman" w:hAnsi="Times New Roman" w:cs="Times New Roman"/>
          <w:bCs/>
          <w:color w:val="auto"/>
        </w:rPr>
        <w:t xml:space="preserve"> z </w:t>
      </w:r>
      <w:r w:rsidRPr="00C72BAC">
        <w:rPr>
          <w:rFonts w:ascii="Times New Roman" w:hAnsi="Times New Roman" w:cs="Times New Roman"/>
          <w:bCs/>
          <w:color w:val="auto"/>
        </w:rPr>
        <w:t>uwzględnien</w:t>
      </w:r>
      <w:r w:rsidR="00881A2A" w:rsidRPr="00C72BAC">
        <w:rPr>
          <w:rFonts w:ascii="Times New Roman" w:hAnsi="Times New Roman" w:cs="Times New Roman"/>
          <w:bCs/>
          <w:color w:val="auto"/>
        </w:rPr>
        <w:t>iem jego indywidualnej sytuacji;</w:t>
      </w:r>
    </w:p>
    <w:p w:rsidR="00C72BAC" w:rsidRPr="003107FA" w:rsidRDefault="00C72BAC" w:rsidP="00270056">
      <w:pPr>
        <w:pStyle w:val="Default"/>
        <w:numPr>
          <w:ilvl w:val="0"/>
          <w:numId w:val="3"/>
        </w:numPr>
        <w:spacing w:before="120" w:after="1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Podejmowanie działań mających na celu wzmocnienie motywacji do własnego rozwoju.</w:t>
      </w:r>
    </w:p>
    <w:p w:rsidR="00DF4D99" w:rsidRPr="00DF4D99" w:rsidRDefault="003107FA" w:rsidP="00270056">
      <w:pPr>
        <w:pStyle w:val="Default"/>
        <w:numPr>
          <w:ilvl w:val="0"/>
          <w:numId w:val="3"/>
        </w:numPr>
        <w:spacing w:before="120" w:after="1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auto"/>
        </w:rPr>
        <w:t xml:space="preserve">Dbałość o rozwój fizyczny, promowanie sprawności fizycznej, turystyki, </w:t>
      </w:r>
      <w:r w:rsidR="00DF4D99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 xml:space="preserve">krajoznawstwa, uprawiania różnych dyscyplin sportu. </w:t>
      </w:r>
    </w:p>
    <w:p w:rsidR="006357FC" w:rsidRPr="00E64B42" w:rsidRDefault="003107FA" w:rsidP="00270056">
      <w:pPr>
        <w:pStyle w:val="Akapitzlist"/>
        <w:numPr>
          <w:ilvl w:val="0"/>
          <w:numId w:val="9"/>
        </w:numPr>
        <w:spacing w:before="120" w:after="24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B42">
        <w:rPr>
          <w:rFonts w:ascii="Times New Roman" w:hAnsi="Times New Roman" w:cs="Times New Roman"/>
          <w:b/>
          <w:sz w:val="24"/>
          <w:szCs w:val="24"/>
        </w:rPr>
        <w:lastRenderedPageBreak/>
        <w:t>WIZJA</w:t>
      </w:r>
      <w:r w:rsidR="00577761">
        <w:rPr>
          <w:rFonts w:ascii="Times New Roman" w:hAnsi="Times New Roman" w:cs="Times New Roman"/>
          <w:b/>
          <w:sz w:val="24"/>
          <w:szCs w:val="24"/>
        </w:rPr>
        <w:t xml:space="preserve"> I MISJA</w:t>
      </w:r>
      <w:r w:rsidRPr="00E64B42">
        <w:rPr>
          <w:rFonts w:ascii="Times New Roman" w:hAnsi="Times New Roman" w:cs="Times New Roman"/>
          <w:b/>
          <w:sz w:val="24"/>
          <w:szCs w:val="24"/>
        </w:rPr>
        <w:t xml:space="preserve"> SZKOŁY</w:t>
      </w:r>
    </w:p>
    <w:p w:rsidR="009D4224" w:rsidRPr="00DF4D99" w:rsidRDefault="009D4224" w:rsidP="00270056">
      <w:pPr>
        <w:spacing w:before="120" w:after="1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F4D99">
        <w:rPr>
          <w:rFonts w:ascii="Times New Roman" w:eastAsia="Times New Roman" w:hAnsi="Times New Roman"/>
          <w:b/>
          <w:sz w:val="24"/>
          <w:szCs w:val="24"/>
          <w:lang w:eastAsia="pl-PL"/>
        </w:rPr>
        <w:t>WIZJA SZKOŁY</w:t>
      </w:r>
    </w:p>
    <w:p w:rsidR="00DF4D99" w:rsidRDefault="00564CAC" w:rsidP="00270056">
      <w:pPr>
        <w:spacing w:before="12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Publiczna </w:t>
      </w:r>
      <w:r w:rsidR="00E7240B" w:rsidRPr="00DF4D99">
        <w:rPr>
          <w:rFonts w:ascii="Times New Roman" w:hAnsi="Times New Roman" w:cs="Times New Roman"/>
          <w:sz w:val="24"/>
          <w:szCs w:val="24"/>
        </w:rPr>
        <w:t>S</w:t>
      </w:r>
      <w:r w:rsidR="00CE5A3C" w:rsidRPr="00DF4D99">
        <w:rPr>
          <w:rFonts w:ascii="Times New Roman" w:hAnsi="Times New Roman" w:cs="Times New Roman"/>
          <w:sz w:val="24"/>
          <w:szCs w:val="24"/>
        </w:rPr>
        <w:t xml:space="preserve">zkoła Podstawowa </w:t>
      </w:r>
      <w:r>
        <w:rPr>
          <w:rFonts w:ascii="Times New Roman" w:hAnsi="Times New Roman" w:cs="Times New Roman"/>
          <w:sz w:val="24"/>
          <w:szCs w:val="24"/>
        </w:rPr>
        <w:t>im. Wandy i Henryk</w:t>
      </w:r>
      <w:r w:rsidR="001D38BC">
        <w:rPr>
          <w:rFonts w:ascii="Times New Roman" w:hAnsi="Times New Roman" w:cs="Times New Roman"/>
          <w:sz w:val="24"/>
          <w:szCs w:val="24"/>
        </w:rPr>
        <w:t>a</w:t>
      </w:r>
      <w:r w:rsidR="00137723">
        <w:rPr>
          <w:rFonts w:ascii="Times New Roman" w:hAnsi="Times New Roman" w:cs="Times New Roman"/>
          <w:sz w:val="24"/>
          <w:szCs w:val="24"/>
        </w:rPr>
        <w:t xml:space="preserve">  Ossowskich </w:t>
      </w:r>
      <w:r w:rsidR="00CE5A3C" w:rsidRPr="00DF4D99">
        <w:rPr>
          <w:rFonts w:ascii="Times New Roman" w:hAnsi="Times New Roman" w:cs="Times New Roman"/>
          <w:sz w:val="24"/>
          <w:szCs w:val="24"/>
        </w:rPr>
        <w:t>w Kunicach</w:t>
      </w:r>
      <w:r w:rsidR="00E7240B" w:rsidRPr="00DF4D99">
        <w:rPr>
          <w:rFonts w:ascii="Times New Roman" w:hAnsi="Times New Roman" w:cs="Times New Roman"/>
          <w:sz w:val="24"/>
          <w:szCs w:val="24"/>
        </w:rPr>
        <w:t xml:space="preserve"> jest miejscem, w którym uczeń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40B" w:rsidRPr="00DF4D99">
        <w:rPr>
          <w:rFonts w:ascii="Times New Roman" w:hAnsi="Times New Roman" w:cs="Times New Roman"/>
          <w:sz w:val="24"/>
          <w:szCs w:val="24"/>
        </w:rPr>
        <w:t>w atmosferze poczucia bezpieczeństwa, wzajemnego szacunku i zrozumienia oraz wsparcia ze strony nauczycieli, rodziców i środowiska lokalnego nabywa wiedzę, a także umiejętności niezbędne do dalszego etapu kształcenia. Każdemu dziecku stwarzamy właściwe warunki zrównoważonego rozwoju poprzez zaoferowanie mu dostępu do innowacyjnych zajęć dydaktycznych i pozalekcyjnych. Wzmacniamy jego kreatywność, zdolności komunikacyjne oraz umiejętność współpracy w grupie. Dbamy o bliski kontakt z szeroko pojętą kulturą</w:t>
      </w:r>
      <w:r w:rsidR="0040108A">
        <w:rPr>
          <w:rFonts w:ascii="Times New Roman" w:hAnsi="Times New Roman" w:cs="Times New Roman"/>
          <w:sz w:val="24"/>
          <w:szCs w:val="24"/>
        </w:rPr>
        <w:t xml:space="preserve">  </w:t>
      </w:r>
      <w:r w:rsidR="00E7240B" w:rsidRPr="00DF4D99">
        <w:rPr>
          <w:rFonts w:ascii="Times New Roman" w:hAnsi="Times New Roman" w:cs="Times New Roman"/>
          <w:sz w:val="24"/>
          <w:szCs w:val="24"/>
        </w:rPr>
        <w:t xml:space="preserve">i sztuką. Nad jego rozwojem czuwa kompetentna, zaangażowana </w:t>
      </w:r>
      <w:r w:rsidR="004010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7240B" w:rsidRPr="00DF4D99">
        <w:rPr>
          <w:rFonts w:ascii="Times New Roman" w:hAnsi="Times New Roman" w:cs="Times New Roman"/>
          <w:sz w:val="24"/>
          <w:szCs w:val="24"/>
        </w:rPr>
        <w:t xml:space="preserve">i odpowiedzialna kadra pedagogiczna, stosująca nowoczesne metody nauczania </w:t>
      </w:r>
      <w:r w:rsidR="00D517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7240B" w:rsidRPr="00DF4D99">
        <w:rPr>
          <w:rFonts w:ascii="Times New Roman" w:hAnsi="Times New Roman" w:cs="Times New Roman"/>
          <w:sz w:val="24"/>
          <w:szCs w:val="24"/>
        </w:rPr>
        <w:t>i wychowania. Razem z rodzicami wspieramy każde dziecko w poszukiwaniu własnej drogi edukacyjnej. Rodzice aktywnie uczestniczą w życiu szkoły, są partnerami w podej</w:t>
      </w:r>
      <w:r w:rsidR="00884A97">
        <w:rPr>
          <w:rFonts w:ascii="Times New Roman" w:hAnsi="Times New Roman" w:cs="Times New Roman"/>
          <w:sz w:val="24"/>
          <w:szCs w:val="24"/>
        </w:rPr>
        <w:t>mowaniu różnorodnych działań</w:t>
      </w:r>
      <w:r w:rsidR="00E7240B" w:rsidRPr="00DF4D99">
        <w:rPr>
          <w:rFonts w:ascii="Times New Roman" w:hAnsi="Times New Roman" w:cs="Times New Roman"/>
          <w:sz w:val="24"/>
          <w:szCs w:val="24"/>
        </w:rPr>
        <w:t xml:space="preserve">. Współtworzą prawo szkolne i programy, wspomagają ich realizację oraz prezentują osiągnięcia. Realizacja zadań szkoły możliwa jest dzięki odpowiedniej bazie materialnej. Wszystkie nasze klasy mają dostęp do Internetu </w:t>
      </w:r>
      <w:r w:rsidR="006C03CB">
        <w:rPr>
          <w:rFonts w:ascii="Times New Roman" w:hAnsi="Times New Roman" w:cs="Times New Roman"/>
          <w:sz w:val="24"/>
          <w:szCs w:val="24"/>
        </w:rPr>
        <w:t xml:space="preserve"> </w:t>
      </w:r>
      <w:r w:rsidR="00E7240B" w:rsidRPr="00DF4D99">
        <w:rPr>
          <w:rFonts w:ascii="Times New Roman" w:hAnsi="Times New Roman" w:cs="Times New Roman"/>
          <w:sz w:val="24"/>
          <w:szCs w:val="24"/>
        </w:rPr>
        <w:t xml:space="preserve">i są wyposażone </w:t>
      </w:r>
      <w:r w:rsidR="00CC6C5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7240B" w:rsidRPr="00DF4D99">
        <w:rPr>
          <w:rFonts w:ascii="Times New Roman" w:hAnsi="Times New Roman" w:cs="Times New Roman"/>
          <w:sz w:val="24"/>
          <w:szCs w:val="24"/>
        </w:rPr>
        <w:t>w najnowsze urządzenia techniczne oraz pomoce dydaktyczne. Priorytetem naszej szkoły jest przestrzeganie wszelkich zasad, które leżą u podstaw kształtowania osobowości młodego człowieka oraz przygotowanie go</w:t>
      </w:r>
      <w:r w:rsidR="00CC6C5F">
        <w:rPr>
          <w:rFonts w:ascii="Times New Roman" w:hAnsi="Times New Roman" w:cs="Times New Roman"/>
          <w:sz w:val="24"/>
          <w:szCs w:val="24"/>
        </w:rPr>
        <w:t xml:space="preserve"> do odniesienia sukcesu w nauce</w:t>
      </w:r>
      <w:r w:rsidR="00D51782">
        <w:rPr>
          <w:rFonts w:ascii="Times New Roman" w:hAnsi="Times New Roman" w:cs="Times New Roman"/>
          <w:sz w:val="24"/>
          <w:szCs w:val="24"/>
        </w:rPr>
        <w:t xml:space="preserve">  </w:t>
      </w:r>
      <w:r w:rsidR="00E7240B" w:rsidRPr="00DF4D99">
        <w:rPr>
          <w:rFonts w:ascii="Times New Roman" w:hAnsi="Times New Roman" w:cs="Times New Roman"/>
          <w:sz w:val="24"/>
          <w:szCs w:val="24"/>
        </w:rPr>
        <w:t>i w życiu na miarę jego możliwości.</w:t>
      </w:r>
    </w:p>
    <w:p w:rsidR="00772B16" w:rsidRPr="00564CAC" w:rsidRDefault="00772B16" w:rsidP="00270056">
      <w:pPr>
        <w:spacing w:before="120" w:after="1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4224" w:rsidRDefault="009D4224" w:rsidP="00270056">
      <w:pPr>
        <w:spacing w:before="120" w:after="1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F4D9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MISJA </w:t>
      </w:r>
      <w:r w:rsidR="00310086" w:rsidRPr="00DF4D99">
        <w:rPr>
          <w:rFonts w:ascii="Times New Roman" w:eastAsia="Times New Roman" w:hAnsi="Times New Roman"/>
          <w:b/>
          <w:sz w:val="24"/>
          <w:szCs w:val="24"/>
          <w:lang w:eastAsia="pl-PL"/>
        </w:rPr>
        <w:t>SZKOŁY</w:t>
      </w:r>
    </w:p>
    <w:p w:rsidR="00772B16" w:rsidRPr="00DF4D99" w:rsidRDefault="00772B16" w:rsidP="00270056">
      <w:pPr>
        <w:spacing w:before="120" w:after="1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D4224" w:rsidRDefault="009D4224" w:rsidP="00270056">
      <w:pPr>
        <w:spacing w:before="120" w:after="1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224">
        <w:rPr>
          <w:rFonts w:ascii="Times New Roman" w:eastAsia="Times New Roman" w:hAnsi="Times New Roman"/>
          <w:sz w:val="24"/>
          <w:szCs w:val="24"/>
          <w:lang w:eastAsia="pl-PL"/>
        </w:rPr>
        <w:t>Oferujemy naszym uczniom dobre warunki lokalowe</w:t>
      </w:r>
      <w:r w:rsidR="00E64B42">
        <w:rPr>
          <w:rFonts w:ascii="Times New Roman" w:eastAsia="Times New Roman" w:hAnsi="Times New Roman"/>
          <w:sz w:val="24"/>
          <w:szCs w:val="24"/>
          <w:lang w:eastAsia="pl-PL"/>
        </w:rPr>
        <w:t xml:space="preserve"> i </w:t>
      </w:r>
      <w:r w:rsidRPr="009D4224">
        <w:rPr>
          <w:rFonts w:ascii="Times New Roman" w:eastAsia="Times New Roman" w:hAnsi="Times New Roman"/>
          <w:sz w:val="24"/>
          <w:szCs w:val="24"/>
          <w:lang w:eastAsia="pl-PL"/>
        </w:rPr>
        <w:t xml:space="preserve">wyposażenie, które pozwolą </w:t>
      </w:r>
      <w:r w:rsidR="006C03C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Pr="009D4224">
        <w:rPr>
          <w:rFonts w:ascii="Times New Roman" w:eastAsia="Times New Roman" w:hAnsi="Times New Roman"/>
          <w:sz w:val="24"/>
          <w:szCs w:val="24"/>
          <w:lang w:eastAsia="pl-PL"/>
        </w:rPr>
        <w:t>na wszechstronny rozwój. Wzbogacamy</w:t>
      </w:r>
      <w:r w:rsidR="00E64B42">
        <w:rPr>
          <w:rFonts w:ascii="Times New Roman" w:eastAsia="Times New Roman" w:hAnsi="Times New Roman"/>
          <w:sz w:val="24"/>
          <w:szCs w:val="24"/>
          <w:lang w:eastAsia="pl-PL"/>
        </w:rPr>
        <w:t xml:space="preserve"> i </w:t>
      </w:r>
      <w:r w:rsidRPr="009D4224">
        <w:rPr>
          <w:rFonts w:ascii="Times New Roman" w:eastAsia="Times New Roman" w:hAnsi="Times New Roman"/>
          <w:sz w:val="24"/>
          <w:szCs w:val="24"/>
          <w:lang w:eastAsia="pl-PL"/>
        </w:rPr>
        <w:t>modyfikujemy, według potrzeb uczniów, ofertę szkoły: koła zainteresowań, zajęcia pozal</w:t>
      </w:r>
      <w:r w:rsidR="00881A2A">
        <w:rPr>
          <w:rFonts w:ascii="Times New Roman" w:eastAsia="Times New Roman" w:hAnsi="Times New Roman"/>
          <w:sz w:val="24"/>
          <w:szCs w:val="24"/>
          <w:lang w:eastAsia="pl-PL"/>
        </w:rPr>
        <w:t>ekcyjne, opiekę psychologiczno-</w:t>
      </w:r>
      <w:r w:rsidRPr="009D4224">
        <w:rPr>
          <w:rFonts w:ascii="Times New Roman" w:eastAsia="Times New Roman" w:hAnsi="Times New Roman"/>
          <w:sz w:val="24"/>
          <w:szCs w:val="24"/>
          <w:lang w:eastAsia="pl-PL"/>
        </w:rPr>
        <w:t>pedagogiczną. Nauczyciele dokładają wszelkich starań, by nasi uczniowie kształtowali postawy zarówno moralne jak</w:t>
      </w:r>
      <w:r w:rsidR="00E64B42">
        <w:rPr>
          <w:rFonts w:ascii="Times New Roman" w:eastAsia="Times New Roman" w:hAnsi="Times New Roman"/>
          <w:sz w:val="24"/>
          <w:szCs w:val="24"/>
          <w:lang w:eastAsia="pl-PL"/>
        </w:rPr>
        <w:t xml:space="preserve"> i </w:t>
      </w:r>
      <w:r w:rsidRPr="009D4224">
        <w:rPr>
          <w:rFonts w:ascii="Times New Roman" w:eastAsia="Times New Roman" w:hAnsi="Times New Roman"/>
          <w:sz w:val="24"/>
          <w:szCs w:val="24"/>
          <w:lang w:eastAsia="pl-PL"/>
        </w:rPr>
        <w:t>obywatelskie. Stwarzamy warunki do twórczej</w:t>
      </w:r>
      <w:r w:rsidR="00E64B42">
        <w:rPr>
          <w:rFonts w:ascii="Times New Roman" w:eastAsia="Times New Roman" w:hAnsi="Times New Roman"/>
          <w:sz w:val="24"/>
          <w:szCs w:val="24"/>
          <w:lang w:eastAsia="pl-PL"/>
        </w:rPr>
        <w:t xml:space="preserve"> i </w:t>
      </w:r>
      <w:r w:rsidRPr="009D4224">
        <w:rPr>
          <w:rFonts w:ascii="Times New Roman" w:eastAsia="Times New Roman" w:hAnsi="Times New Roman"/>
          <w:sz w:val="24"/>
          <w:szCs w:val="24"/>
          <w:lang w:eastAsia="pl-PL"/>
        </w:rPr>
        <w:t>aktywnej działalności uczniowskiej, zachęcamy</w:t>
      </w:r>
      <w:r w:rsidR="00E64B42">
        <w:rPr>
          <w:rFonts w:ascii="Times New Roman" w:eastAsia="Times New Roman" w:hAnsi="Times New Roman"/>
          <w:sz w:val="24"/>
          <w:szCs w:val="24"/>
          <w:lang w:eastAsia="pl-PL"/>
        </w:rPr>
        <w:t xml:space="preserve"> i </w:t>
      </w:r>
      <w:r w:rsidRPr="009D4224">
        <w:rPr>
          <w:rFonts w:ascii="Times New Roman" w:eastAsia="Times New Roman" w:hAnsi="Times New Roman"/>
          <w:sz w:val="24"/>
          <w:szCs w:val="24"/>
          <w:lang w:eastAsia="pl-PL"/>
        </w:rPr>
        <w:t>motywujemy naszych podopiecznych do osiągania sukcesów. Rozbudzamy szacunek do nauki</w:t>
      </w:r>
      <w:r w:rsidR="00E64B42">
        <w:rPr>
          <w:rFonts w:ascii="Times New Roman" w:eastAsia="Times New Roman" w:hAnsi="Times New Roman"/>
          <w:sz w:val="24"/>
          <w:szCs w:val="24"/>
          <w:lang w:eastAsia="pl-PL"/>
        </w:rPr>
        <w:t xml:space="preserve"> i </w:t>
      </w:r>
      <w:r w:rsidRPr="009D4224">
        <w:rPr>
          <w:rFonts w:ascii="Times New Roman" w:eastAsia="Times New Roman" w:hAnsi="Times New Roman"/>
          <w:sz w:val="24"/>
          <w:szCs w:val="24"/>
          <w:lang w:eastAsia="pl-PL"/>
        </w:rPr>
        <w:t>poszukiwania wiedzy</w:t>
      </w:r>
      <w:r w:rsidR="00E64B42">
        <w:rPr>
          <w:rFonts w:ascii="Times New Roman" w:eastAsia="Times New Roman" w:hAnsi="Times New Roman"/>
          <w:sz w:val="24"/>
          <w:szCs w:val="24"/>
          <w:lang w:eastAsia="pl-PL"/>
        </w:rPr>
        <w:t xml:space="preserve"> z </w:t>
      </w:r>
      <w:r w:rsidRPr="009D4224">
        <w:rPr>
          <w:rFonts w:ascii="Times New Roman" w:eastAsia="Times New Roman" w:hAnsi="Times New Roman"/>
          <w:sz w:val="24"/>
          <w:szCs w:val="24"/>
          <w:lang w:eastAsia="pl-PL"/>
        </w:rPr>
        <w:t xml:space="preserve">różnych źródeł. Szkoła zachęca </w:t>
      </w:r>
      <w:r w:rsidR="00870CA4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9D4224">
        <w:rPr>
          <w:rFonts w:ascii="Times New Roman" w:eastAsia="Times New Roman" w:hAnsi="Times New Roman"/>
          <w:sz w:val="24"/>
          <w:szCs w:val="24"/>
          <w:lang w:eastAsia="pl-PL"/>
        </w:rPr>
        <w:t>do działań nieszablonowych, zespołowych</w:t>
      </w:r>
      <w:r w:rsidR="00E64B42">
        <w:rPr>
          <w:rFonts w:ascii="Times New Roman" w:eastAsia="Times New Roman" w:hAnsi="Times New Roman"/>
          <w:sz w:val="24"/>
          <w:szCs w:val="24"/>
          <w:lang w:eastAsia="pl-PL"/>
        </w:rPr>
        <w:t xml:space="preserve"> i </w:t>
      </w:r>
      <w:r w:rsidRPr="009D4224">
        <w:rPr>
          <w:rFonts w:ascii="Times New Roman" w:eastAsia="Times New Roman" w:hAnsi="Times New Roman"/>
          <w:sz w:val="24"/>
          <w:szCs w:val="24"/>
          <w:lang w:eastAsia="pl-PL"/>
        </w:rPr>
        <w:t>twórczych. Dbamy o jak najlepszą atmosferę</w:t>
      </w:r>
      <w:r w:rsidR="00E64B42">
        <w:rPr>
          <w:rFonts w:ascii="Times New Roman" w:eastAsia="Times New Roman" w:hAnsi="Times New Roman"/>
          <w:sz w:val="24"/>
          <w:szCs w:val="24"/>
          <w:lang w:eastAsia="pl-PL"/>
        </w:rPr>
        <w:t xml:space="preserve"> w </w:t>
      </w:r>
      <w:r w:rsidRPr="009D4224">
        <w:rPr>
          <w:rFonts w:ascii="Times New Roman" w:eastAsia="Times New Roman" w:hAnsi="Times New Roman"/>
          <w:sz w:val="24"/>
          <w:szCs w:val="24"/>
          <w:lang w:eastAsia="pl-PL"/>
        </w:rPr>
        <w:t>pracy</w:t>
      </w:r>
      <w:r w:rsidR="00E64B42">
        <w:rPr>
          <w:rFonts w:ascii="Times New Roman" w:eastAsia="Times New Roman" w:hAnsi="Times New Roman"/>
          <w:sz w:val="24"/>
          <w:szCs w:val="24"/>
          <w:lang w:eastAsia="pl-PL"/>
        </w:rPr>
        <w:t xml:space="preserve"> i </w:t>
      </w:r>
      <w:r w:rsidRPr="009D4224">
        <w:rPr>
          <w:rFonts w:ascii="Times New Roman" w:eastAsia="Times New Roman" w:hAnsi="Times New Roman"/>
          <w:sz w:val="24"/>
          <w:szCs w:val="24"/>
          <w:lang w:eastAsia="pl-PL"/>
        </w:rPr>
        <w:t>nauce.</w:t>
      </w:r>
      <w:r w:rsidR="00E64B4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D4224">
        <w:rPr>
          <w:rFonts w:ascii="Times New Roman" w:eastAsia="Times New Roman" w:hAnsi="Times New Roman"/>
          <w:sz w:val="24"/>
          <w:szCs w:val="24"/>
          <w:lang w:eastAsia="pl-PL"/>
        </w:rPr>
        <w:t xml:space="preserve"> Przygotowujemy uczniów do radzenia sobie</w:t>
      </w:r>
      <w:r w:rsidR="00E64B42">
        <w:rPr>
          <w:rFonts w:ascii="Times New Roman" w:eastAsia="Times New Roman" w:hAnsi="Times New Roman"/>
          <w:sz w:val="24"/>
          <w:szCs w:val="24"/>
          <w:lang w:eastAsia="pl-PL"/>
        </w:rPr>
        <w:t xml:space="preserve"> w </w:t>
      </w:r>
      <w:r w:rsidRPr="009D4224">
        <w:rPr>
          <w:rFonts w:ascii="Times New Roman" w:eastAsia="Times New Roman" w:hAnsi="Times New Roman"/>
          <w:sz w:val="24"/>
          <w:szCs w:val="24"/>
          <w:lang w:eastAsia="pl-PL"/>
        </w:rPr>
        <w:t>życiu, poprzez pokonywanie trudności</w:t>
      </w:r>
      <w:r w:rsidR="00E64B42">
        <w:rPr>
          <w:rFonts w:ascii="Times New Roman" w:eastAsia="Times New Roman" w:hAnsi="Times New Roman"/>
          <w:sz w:val="24"/>
          <w:szCs w:val="24"/>
          <w:lang w:eastAsia="pl-PL"/>
        </w:rPr>
        <w:t xml:space="preserve"> i </w:t>
      </w:r>
      <w:r w:rsidRPr="009D4224">
        <w:rPr>
          <w:rFonts w:ascii="Times New Roman" w:eastAsia="Times New Roman" w:hAnsi="Times New Roman"/>
          <w:sz w:val="24"/>
          <w:szCs w:val="24"/>
          <w:lang w:eastAsia="pl-PL"/>
        </w:rPr>
        <w:t>rozwiązywanie problemów. Uczymy tolerancji, poczucia sprawiedliwości, uczciwości</w:t>
      </w:r>
      <w:r w:rsidR="00E64B42">
        <w:rPr>
          <w:rFonts w:ascii="Times New Roman" w:eastAsia="Times New Roman" w:hAnsi="Times New Roman"/>
          <w:sz w:val="24"/>
          <w:szCs w:val="24"/>
          <w:lang w:eastAsia="pl-PL"/>
        </w:rPr>
        <w:t xml:space="preserve"> i </w:t>
      </w:r>
      <w:r w:rsidRPr="009D4224">
        <w:rPr>
          <w:rFonts w:ascii="Times New Roman" w:eastAsia="Times New Roman" w:hAnsi="Times New Roman"/>
          <w:sz w:val="24"/>
          <w:szCs w:val="24"/>
          <w:lang w:eastAsia="pl-PL"/>
        </w:rPr>
        <w:t xml:space="preserve">szacunku dla ludzi. </w:t>
      </w:r>
    </w:p>
    <w:p w:rsidR="00772B16" w:rsidRDefault="00772B16" w:rsidP="00270056">
      <w:pPr>
        <w:spacing w:before="120" w:after="1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0CA4" w:rsidRDefault="00870CA4" w:rsidP="00270056">
      <w:pPr>
        <w:spacing w:before="120" w:after="1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2B16" w:rsidRDefault="00772B16" w:rsidP="00270056">
      <w:pPr>
        <w:spacing w:before="120" w:after="1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2B16" w:rsidRPr="00E64B42" w:rsidRDefault="00772B16" w:rsidP="00270056">
      <w:pPr>
        <w:spacing w:before="120" w:after="1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07FA" w:rsidRDefault="003107FA" w:rsidP="00270056">
      <w:pPr>
        <w:pStyle w:val="Akapitzlist"/>
        <w:numPr>
          <w:ilvl w:val="0"/>
          <w:numId w:val="9"/>
        </w:numPr>
        <w:spacing w:before="120" w:after="24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B42">
        <w:rPr>
          <w:rFonts w:ascii="Times New Roman" w:hAnsi="Times New Roman" w:cs="Times New Roman"/>
          <w:b/>
          <w:sz w:val="24"/>
          <w:szCs w:val="24"/>
        </w:rPr>
        <w:lastRenderedPageBreak/>
        <w:t>SYLWETKA ABSO</w:t>
      </w:r>
      <w:r w:rsidR="001D38BC">
        <w:rPr>
          <w:rFonts w:ascii="Times New Roman" w:hAnsi="Times New Roman" w:cs="Times New Roman"/>
          <w:b/>
          <w:sz w:val="24"/>
          <w:szCs w:val="24"/>
        </w:rPr>
        <w:t>L</w:t>
      </w:r>
      <w:r w:rsidRPr="00E64B42">
        <w:rPr>
          <w:rFonts w:ascii="Times New Roman" w:hAnsi="Times New Roman" w:cs="Times New Roman"/>
          <w:b/>
          <w:sz w:val="24"/>
          <w:szCs w:val="24"/>
        </w:rPr>
        <w:t>WENTA</w:t>
      </w:r>
    </w:p>
    <w:p w:rsidR="000D6D22" w:rsidRPr="00DF4D99" w:rsidRDefault="000D6D22" w:rsidP="00270056">
      <w:pPr>
        <w:spacing w:before="120" w:after="160"/>
        <w:jc w:val="both"/>
        <w:rPr>
          <w:rStyle w:val="Uwydatnieni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F4D99">
        <w:rPr>
          <w:rStyle w:val="Uwydatnieni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Dążeniem naszej  szkoły jest, aby absolwent  Szkoły Podstawowej im. W. i H. Ossowskich </w:t>
      </w:r>
      <w:r w:rsidR="00DF4D99">
        <w:rPr>
          <w:rStyle w:val="Uwydatnieni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</w:t>
      </w:r>
      <w:r w:rsidRPr="00DF4D99">
        <w:rPr>
          <w:rStyle w:val="Uwydatnieni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 Kunicach charakteryzował się następującymi cechami:</w:t>
      </w:r>
    </w:p>
    <w:p w:rsidR="000D6D22" w:rsidRPr="004C4296" w:rsidRDefault="000D6D22" w:rsidP="00270056">
      <w:pPr>
        <w:pStyle w:val="Akapitzlist"/>
        <w:numPr>
          <w:ilvl w:val="0"/>
          <w:numId w:val="13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4296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odpowiednią wiedzą i umiejętnościami, które umożliwią mu podjęcie nauki na wyższym etapie edukacyjnym,</w:t>
      </w:r>
    </w:p>
    <w:p w:rsidR="000D6D22" w:rsidRPr="004C4296" w:rsidRDefault="000D6D22" w:rsidP="00270056">
      <w:pPr>
        <w:pStyle w:val="Akapitzlist"/>
        <w:numPr>
          <w:ilvl w:val="0"/>
          <w:numId w:val="14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4296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sprawnym posługiwaniem się co najmniej jednym językiem obcym,</w:t>
      </w:r>
    </w:p>
    <w:p w:rsidR="000D6D22" w:rsidRPr="004C4296" w:rsidRDefault="000D6D22" w:rsidP="00270056">
      <w:pPr>
        <w:pStyle w:val="Akapitzlist"/>
        <w:numPr>
          <w:ilvl w:val="0"/>
          <w:numId w:val="15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4296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umiejętnością wykorzystania mediów do na</w:t>
      </w:r>
      <w:r w:rsidR="004C4296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uki i pracy (komputer, Internet)</w:t>
      </w:r>
      <w:r w:rsidRPr="004C4296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</w:t>
      </w:r>
    </w:p>
    <w:p w:rsidR="000D6D22" w:rsidRPr="004C4296" w:rsidRDefault="000D6D22" w:rsidP="00270056">
      <w:pPr>
        <w:pStyle w:val="Akapitzlist"/>
        <w:numPr>
          <w:ilvl w:val="0"/>
          <w:numId w:val="16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4296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silną emocjonalnie więzią  z lokalnym środowiskiem, regionem i krajem,</w:t>
      </w:r>
    </w:p>
    <w:p w:rsidR="000D6D22" w:rsidRPr="004C4296" w:rsidRDefault="000D6D22" w:rsidP="00270056">
      <w:pPr>
        <w:pStyle w:val="Akapitzlist"/>
        <w:numPr>
          <w:ilvl w:val="1"/>
          <w:numId w:val="17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296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umiejętnością pracy zespołowej, kreatywnością, przedsiębiorczością, odpowiedzialnością, obowiązkowością,</w:t>
      </w:r>
    </w:p>
    <w:p w:rsidR="000D6D22" w:rsidRPr="004C4296" w:rsidRDefault="000D6D22" w:rsidP="00270056">
      <w:pPr>
        <w:pStyle w:val="Akapitzlist"/>
        <w:numPr>
          <w:ilvl w:val="0"/>
          <w:numId w:val="19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296">
        <w:rPr>
          <w:rFonts w:ascii="Times New Roman" w:eastAsia="Times New Roman" w:hAnsi="Times New Roman" w:cs="Times New Roman"/>
          <w:sz w:val="24"/>
          <w:szCs w:val="24"/>
          <w:lang w:eastAsia="pl-PL"/>
        </w:rPr>
        <w:t>nawykiem stałego uczenia się i doskonalenia,</w:t>
      </w:r>
    </w:p>
    <w:p w:rsidR="000D6D22" w:rsidRPr="004C4296" w:rsidRDefault="000D6D22" w:rsidP="00270056">
      <w:pPr>
        <w:pStyle w:val="Akapitzlist"/>
        <w:numPr>
          <w:ilvl w:val="0"/>
          <w:numId w:val="19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296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umiejętnością  prawidłowego komunikowania się z innymi,</w:t>
      </w:r>
    </w:p>
    <w:p w:rsidR="000D6D22" w:rsidRPr="004C4296" w:rsidRDefault="000D6D22" w:rsidP="00270056">
      <w:pPr>
        <w:pStyle w:val="Akapitzlist"/>
        <w:numPr>
          <w:ilvl w:val="0"/>
          <w:numId w:val="19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296">
        <w:rPr>
          <w:rFonts w:ascii="Times New Roman" w:eastAsia="Times New Roman" w:hAnsi="Times New Roman" w:cs="Times New Roman"/>
          <w:sz w:val="24"/>
          <w:szCs w:val="24"/>
          <w:lang w:eastAsia="pl-PL"/>
        </w:rPr>
        <w:t>wysoką kulturą osobistą,</w:t>
      </w:r>
    </w:p>
    <w:p w:rsidR="000D6D22" w:rsidRPr="004C4296" w:rsidRDefault="000D6D22" w:rsidP="00270056">
      <w:pPr>
        <w:pStyle w:val="Akapitzlist"/>
        <w:numPr>
          <w:ilvl w:val="0"/>
          <w:numId w:val="19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296">
        <w:rPr>
          <w:rFonts w:ascii="Times New Roman" w:eastAsia="Times New Roman" w:hAnsi="Times New Roman" w:cs="Times New Roman"/>
          <w:sz w:val="24"/>
          <w:szCs w:val="24"/>
          <w:lang w:eastAsia="pl-PL"/>
        </w:rPr>
        <w:t>wrażliwością na sytuację drugiego człowieka, chęcią i potrzebą niesienia pomocy,</w:t>
      </w:r>
    </w:p>
    <w:p w:rsidR="000D6D22" w:rsidRPr="004C4296" w:rsidRDefault="000D6D22" w:rsidP="00270056">
      <w:pPr>
        <w:pStyle w:val="Akapitzlist"/>
        <w:numPr>
          <w:ilvl w:val="0"/>
          <w:numId w:val="19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296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dbałością o zdrowie, higienę, estetykę własną i otoczenia,</w:t>
      </w:r>
    </w:p>
    <w:p w:rsidR="000D6D22" w:rsidRPr="004C4296" w:rsidRDefault="000D6D22" w:rsidP="00270056">
      <w:pPr>
        <w:pStyle w:val="Akapitzlist"/>
        <w:numPr>
          <w:ilvl w:val="1"/>
          <w:numId w:val="18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296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umiejętnością korzystania z dóbr kultury, uczestniczenia w życiu kulturalnym, a nawet tworzeniem go,</w:t>
      </w:r>
    </w:p>
    <w:p w:rsidR="000D6D22" w:rsidRPr="004C4296" w:rsidRDefault="000D6D22" w:rsidP="00270056">
      <w:pPr>
        <w:pStyle w:val="Akapitzlist"/>
        <w:numPr>
          <w:ilvl w:val="1"/>
          <w:numId w:val="20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296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bezpiecznym i odpowiedzialnym poruszaniem się po drogach jako pieszy, rowerzysta,</w:t>
      </w:r>
      <w:r w:rsidR="005777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4C42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przyszłości – kierowca pojazdu,</w:t>
      </w:r>
    </w:p>
    <w:p w:rsidR="000D6D22" w:rsidRPr="004C4296" w:rsidRDefault="000D6D22" w:rsidP="00270056">
      <w:pPr>
        <w:pStyle w:val="Akapitzlist"/>
        <w:numPr>
          <w:ilvl w:val="1"/>
          <w:numId w:val="2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296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szacunkiem do przyrody, postawą proekologiczną,</w:t>
      </w:r>
    </w:p>
    <w:p w:rsidR="000D6D22" w:rsidRPr="004C4296" w:rsidRDefault="000D6D22" w:rsidP="00270056">
      <w:pPr>
        <w:pStyle w:val="Akapitzlist"/>
        <w:numPr>
          <w:ilvl w:val="1"/>
          <w:numId w:val="2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296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szacunkiem dla rodziny i właściwym przygotowaniem do pełnienia w niej określonych ról – macierzyńskiej i ojcowskiej,</w:t>
      </w:r>
    </w:p>
    <w:p w:rsidR="000D6D22" w:rsidRPr="004C4296" w:rsidRDefault="000D6D22" w:rsidP="00270056">
      <w:pPr>
        <w:pStyle w:val="Akapitzlist"/>
        <w:numPr>
          <w:ilvl w:val="1"/>
          <w:numId w:val="22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296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umiejętnością  życia w zgodzie z s</w:t>
      </w:r>
      <w:r w:rsidR="00C0482D">
        <w:rPr>
          <w:rFonts w:ascii="Times New Roman" w:eastAsia="Times New Roman" w:hAnsi="Times New Roman" w:cs="Times New Roman"/>
          <w:sz w:val="24"/>
          <w:szCs w:val="24"/>
          <w:lang w:eastAsia="pl-PL"/>
        </w:rPr>
        <w:t>amym sobą, z innymi i</w:t>
      </w:r>
      <w:r w:rsidR="004C4296" w:rsidRPr="004C42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światem.</w:t>
      </w:r>
    </w:p>
    <w:p w:rsidR="000D6D22" w:rsidRPr="000D6D22" w:rsidRDefault="000D6D22" w:rsidP="00270056">
      <w:pPr>
        <w:spacing w:before="120"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3107FA" w:rsidRDefault="003107FA" w:rsidP="00270056">
      <w:pPr>
        <w:pStyle w:val="Akapitzlist"/>
        <w:numPr>
          <w:ilvl w:val="0"/>
          <w:numId w:val="9"/>
        </w:numPr>
        <w:spacing w:before="120" w:after="1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B42">
        <w:rPr>
          <w:rFonts w:ascii="Times New Roman" w:hAnsi="Times New Roman" w:cs="Times New Roman"/>
          <w:b/>
          <w:sz w:val="24"/>
          <w:szCs w:val="24"/>
        </w:rPr>
        <w:t>ZADANIA POSZCZEGÓLNYCH UCZESTNIKÓW PROGRAMU</w:t>
      </w:r>
    </w:p>
    <w:p w:rsidR="004C4296" w:rsidRPr="00E64B42" w:rsidRDefault="004C4296" w:rsidP="00270056">
      <w:pPr>
        <w:pStyle w:val="Akapitzlist"/>
        <w:spacing w:before="120" w:after="160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224" w:rsidRPr="004C4296" w:rsidRDefault="00875A3E" w:rsidP="00270056">
      <w:pPr>
        <w:shd w:val="clear" w:color="auto" w:fill="FFFFFF"/>
        <w:spacing w:before="120" w:after="1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C4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Wszyscy j</w:t>
      </w:r>
      <w:r w:rsidR="009D4224" w:rsidRPr="004C4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esteśmy odpowiedzialni za prawidłowy rozwój naszych wychowanków. Prawidłowo przebiegający proces wychowawczy wymaga zaan</w:t>
      </w:r>
      <w:r w:rsidR="008B07D7" w:rsidRPr="004C4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gażowania uczniów, nauczycieli, </w:t>
      </w:r>
      <w:r w:rsidR="009D4224" w:rsidRPr="004C4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wychowawców</w:t>
      </w:r>
      <w:r w:rsidR="004C4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E64B42" w:rsidRPr="004C4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 </w:t>
      </w:r>
      <w:r w:rsidR="009D4224" w:rsidRPr="004C4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rodziców. Poniżej proponowane</w:t>
      </w:r>
      <w:r w:rsidR="004C4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są</w:t>
      </w:r>
      <w:r w:rsidR="009D4224" w:rsidRPr="004C4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zadania dla poszczególnych uczestników programu:</w:t>
      </w:r>
    </w:p>
    <w:p w:rsidR="009D4224" w:rsidRDefault="009D4224" w:rsidP="00270056">
      <w:pPr>
        <w:pStyle w:val="Akapitzlist"/>
        <w:numPr>
          <w:ilvl w:val="0"/>
          <w:numId w:val="23"/>
        </w:numPr>
        <w:shd w:val="clear" w:color="auto" w:fill="FFFFFF"/>
        <w:spacing w:before="120" w:after="1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C4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Uczniowie: </w:t>
      </w:r>
    </w:p>
    <w:p w:rsidR="004C4296" w:rsidRPr="004C4296" w:rsidRDefault="004C4296" w:rsidP="00270056">
      <w:pPr>
        <w:pStyle w:val="Akapitzlist"/>
        <w:shd w:val="clear" w:color="auto" w:fill="FFFFFF"/>
        <w:spacing w:before="120" w:after="16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D4224" w:rsidRPr="00875A3E" w:rsidRDefault="00436188" w:rsidP="007B7C0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D4224" w:rsidRPr="00875A3E">
        <w:rPr>
          <w:rFonts w:ascii="Times New Roman" w:hAnsi="Times New Roman" w:cs="Times New Roman"/>
          <w:color w:val="000000"/>
          <w:sz w:val="24"/>
          <w:szCs w:val="24"/>
        </w:rPr>
        <w:t>rzestrzegają statutowych praw</w:t>
      </w:r>
      <w:r w:rsidR="00E64B42">
        <w:rPr>
          <w:rFonts w:ascii="Times New Roman" w:hAnsi="Times New Roman" w:cs="Times New Roman"/>
          <w:color w:val="000000"/>
          <w:sz w:val="24"/>
          <w:szCs w:val="24"/>
        </w:rPr>
        <w:t xml:space="preserve"> i </w:t>
      </w:r>
      <w:r w:rsidR="009D4224" w:rsidRPr="00875A3E">
        <w:rPr>
          <w:rFonts w:ascii="Times New Roman" w:hAnsi="Times New Roman" w:cs="Times New Roman"/>
          <w:color w:val="000000"/>
          <w:sz w:val="24"/>
          <w:szCs w:val="24"/>
        </w:rPr>
        <w:t>obowiązków ucznia;</w:t>
      </w:r>
    </w:p>
    <w:p w:rsidR="009D4224" w:rsidRPr="00875A3E" w:rsidRDefault="00436188" w:rsidP="007B7C0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D4224" w:rsidRPr="00875A3E">
        <w:rPr>
          <w:rFonts w:ascii="Times New Roman" w:hAnsi="Times New Roman" w:cs="Times New Roman"/>
          <w:color w:val="000000"/>
          <w:sz w:val="24"/>
          <w:szCs w:val="24"/>
        </w:rPr>
        <w:t>ngażują się</w:t>
      </w:r>
      <w:r w:rsidR="00E64B42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9D4224" w:rsidRPr="00875A3E">
        <w:rPr>
          <w:rFonts w:ascii="Times New Roman" w:hAnsi="Times New Roman" w:cs="Times New Roman"/>
          <w:color w:val="000000"/>
          <w:sz w:val="24"/>
          <w:szCs w:val="24"/>
        </w:rPr>
        <w:t>życie szkoły</w:t>
      </w:r>
      <w:r w:rsidR="00875A3E" w:rsidRPr="00875A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D4224" w:rsidRPr="00875A3E" w:rsidRDefault="00436188" w:rsidP="007B7C0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D4224" w:rsidRPr="00875A3E">
        <w:rPr>
          <w:rFonts w:ascii="Times New Roman" w:hAnsi="Times New Roman" w:cs="Times New Roman"/>
          <w:color w:val="000000"/>
          <w:sz w:val="24"/>
          <w:szCs w:val="24"/>
        </w:rPr>
        <w:t>rzestrzegają zasad współżycia społecznego</w:t>
      </w:r>
      <w:r w:rsidR="00E64B42">
        <w:rPr>
          <w:rFonts w:ascii="Times New Roman" w:hAnsi="Times New Roman" w:cs="Times New Roman"/>
          <w:color w:val="000000"/>
          <w:sz w:val="24"/>
          <w:szCs w:val="24"/>
        </w:rPr>
        <w:t xml:space="preserve"> i </w:t>
      </w:r>
      <w:r w:rsidR="009D4224" w:rsidRPr="00875A3E">
        <w:rPr>
          <w:rFonts w:ascii="Times New Roman" w:hAnsi="Times New Roman" w:cs="Times New Roman"/>
          <w:color w:val="000000"/>
          <w:sz w:val="24"/>
          <w:szCs w:val="24"/>
        </w:rPr>
        <w:t>szkolnego</w:t>
      </w:r>
      <w:r w:rsidR="00875A3E" w:rsidRPr="00875A3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5A3E" w:rsidRPr="00875A3E" w:rsidRDefault="00436188" w:rsidP="007B7C0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75A3E" w:rsidRPr="00875A3E">
        <w:rPr>
          <w:rFonts w:ascii="Times New Roman" w:hAnsi="Times New Roman" w:cs="Times New Roman"/>
          <w:color w:val="000000"/>
          <w:sz w:val="24"/>
          <w:szCs w:val="24"/>
        </w:rPr>
        <w:t>rzestrzegają szkolnych procedur</w:t>
      </w:r>
      <w:r w:rsidR="00E64B42">
        <w:rPr>
          <w:rFonts w:ascii="Times New Roman" w:hAnsi="Times New Roman" w:cs="Times New Roman"/>
          <w:color w:val="000000"/>
          <w:sz w:val="24"/>
          <w:szCs w:val="24"/>
        </w:rPr>
        <w:t xml:space="preserve"> i </w:t>
      </w:r>
      <w:r w:rsidR="00875A3E" w:rsidRPr="00875A3E">
        <w:rPr>
          <w:rFonts w:ascii="Times New Roman" w:hAnsi="Times New Roman" w:cs="Times New Roman"/>
          <w:color w:val="000000"/>
          <w:sz w:val="24"/>
          <w:szCs w:val="24"/>
        </w:rPr>
        <w:t>regulaminów;</w:t>
      </w:r>
    </w:p>
    <w:p w:rsidR="00875A3E" w:rsidRPr="00875A3E" w:rsidRDefault="00436188" w:rsidP="007B7C0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B07D7">
        <w:rPr>
          <w:rFonts w:ascii="Times New Roman" w:hAnsi="Times New Roman" w:cs="Times New Roman"/>
          <w:color w:val="000000"/>
          <w:sz w:val="24"/>
          <w:szCs w:val="24"/>
        </w:rPr>
        <w:t xml:space="preserve">kceptują innych uczniów i </w:t>
      </w:r>
      <w:r w:rsidR="00875A3E" w:rsidRPr="00875A3E">
        <w:rPr>
          <w:rFonts w:ascii="Times New Roman" w:hAnsi="Times New Roman" w:cs="Times New Roman"/>
          <w:color w:val="000000"/>
          <w:sz w:val="24"/>
          <w:szCs w:val="24"/>
        </w:rPr>
        <w:t>szanują ich prawa, stają</w:t>
      </w:r>
      <w:r w:rsidR="00E64B42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875A3E" w:rsidRPr="00875A3E">
        <w:rPr>
          <w:rFonts w:ascii="Times New Roman" w:hAnsi="Times New Roman" w:cs="Times New Roman"/>
          <w:color w:val="000000"/>
          <w:sz w:val="24"/>
          <w:szCs w:val="24"/>
        </w:rPr>
        <w:t xml:space="preserve">obronie słabszych </w:t>
      </w:r>
      <w:r w:rsidR="0003740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75A3E" w:rsidRPr="00875A3E">
        <w:rPr>
          <w:rFonts w:ascii="Times New Roman" w:hAnsi="Times New Roman" w:cs="Times New Roman"/>
          <w:color w:val="000000"/>
          <w:sz w:val="24"/>
          <w:szCs w:val="24"/>
        </w:rPr>
        <w:t>i pokrzywdzonych;</w:t>
      </w:r>
    </w:p>
    <w:p w:rsidR="009D4224" w:rsidRPr="00736E70" w:rsidRDefault="00436188" w:rsidP="007B7C0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E70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875A3E" w:rsidRPr="00736E70">
        <w:rPr>
          <w:rFonts w:ascii="Times New Roman" w:hAnsi="Times New Roman" w:cs="Times New Roman"/>
          <w:color w:val="000000"/>
          <w:sz w:val="24"/>
          <w:szCs w:val="24"/>
        </w:rPr>
        <w:t>czą się samodzielności</w:t>
      </w:r>
      <w:r w:rsidR="00E64B42" w:rsidRPr="00736E70">
        <w:rPr>
          <w:rFonts w:ascii="Times New Roman" w:hAnsi="Times New Roman" w:cs="Times New Roman"/>
          <w:color w:val="000000"/>
          <w:sz w:val="24"/>
          <w:szCs w:val="24"/>
        </w:rPr>
        <w:t xml:space="preserve"> i </w:t>
      </w:r>
      <w:r w:rsidR="00875A3E" w:rsidRPr="00736E70">
        <w:rPr>
          <w:rFonts w:ascii="Times New Roman" w:hAnsi="Times New Roman" w:cs="Times New Roman"/>
          <w:color w:val="000000"/>
          <w:sz w:val="24"/>
          <w:szCs w:val="24"/>
        </w:rPr>
        <w:t>odpowiadania za własne decyzje</w:t>
      </w:r>
      <w:r w:rsidR="00E64B42" w:rsidRPr="00736E70">
        <w:rPr>
          <w:rFonts w:ascii="Times New Roman" w:hAnsi="Times New Roman" w:cs="Times New Roman"/>
          <w:color w:val="000000"/>
          <w:sz w:val="24"/>
          <w:szCs w:val="24"/>
        </w:rPr>
        <w:t xml:space="preserve"> i </w:t>
      </w:r>
      <w:r w:rsidR="00875A3E" w:rsidRPr="00736E70">
        <w:rPr>
          <w:rFonts w:ascii="Times New Roman" w:hAnsi="Times New Roman" w:cs="Times New Roman"/>
          <w:color w:val="000000"/>
          <w:sz w:val="24"/>
          <w:szCs w:val="24"/>
        </w:rPr>
        <w:t>zachowania</w:t>
      </w:r>
      <w:r w:rsidR="00881A2A" w:rsidRPr="00736E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5A3E" w:rsidRPr="00736E70" w:rsidRDefault="00436188" w:rsidP="007B7C0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E7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875A3E" w:rsidRPr="00736E70">
        <w:rPr>
          <w:rFonts w:ascii="Times New Roman" w:hAnsi="Times New Roman" w:cs="Times New Roman"/>
          <w:color w:val="000000"/>
          <w:sz w:val="24"/>
          <w:szCs w:val="24"/>
        </w:rPr>
        <w:t>rowadzą zdrowy tryb życia, dbają o własne</w:t>
      </w:r>
      <w:r w:rsidR="00E64B42" w:rsidRPr="00736E70">
        <w:rPr>
          <w:rFonts w:ascii="Times New Roman" w:hAnsi="Times New Roman" w:cs="Times New Roman"/>
          <w:color w:val="000000"/>
          <w:sz w:val="24"/>
          <w:szCs w:val="24"/>
        </w:rPr>
        <w:t xml:space="preserve"> i </w:t>
      </w:r>
      <w:r w:rsidR="00875A3E" w:rsidRPr="00736E70">
        <w:rPr>
          <w:rFonts w:ascii="Times New Roman" w:hAnsi="Times New Roman" w:cs="Times New Roman"/>
          <w:color w:val="000000"/>
          <w:sz w:val="24"/>
          <w:szCs w:val="24"/>
        </w:rPr>
        <w:t>innych zdrowie</w:t>
      </w:r>
      <w:r w:rsidR="00E64B42" w:rsidRPr="00736E70">
        <w:rPr>
          <w:rFonts w:ascii="Times New Roman" w:hAnsi="Times New Roman" w:cs="Times New Roman"/>
          <w:color w:val="000000"/>
          <w:sz w:val="24"/>
          <w:szCs w:val="24"/>
        </w:rPr>
        <w:t xml:space="preserve"> i </w:t>
      </w:r>
      <w:r w:rsidR="00875A3E" w:rsidRPr="00736E70">
        <w:rPr>
          <w:rFonts w:ascii="Times New Roman" w:hAnsi="Times New Roman" w:cs="Times New Roman"/>
          <w:color w:val="000000"/>
          <w:sz w:val="24"/>
          <w:szCs w:val="24"/>
        </w:rPr>
        <w:t>życie;</w:t>
      </w:r>
    </w:p>
    <w:p w:rsidR="004C4296" w:rsidRPr="008975BD" w:rsidRDefault="00436188" w:rsidP="007B7C08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E7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75A3E" w:rsidRPr="00736E70">
        <w:rPr>
          <w:rFonts w:ascii="Times New Roman" w:hAnsi="Times New Roman" w:cs="Times New Roman"/>
          <w:color w:val="000000"/>
          <w:sz w:val="24"/>
          <w:szCs w:val="24"/>
        </w:rPr>
        <w:t>zanują narodowe</w:t>
      </w:r>
      <w:r w:rsidR="00E64B42" w:rsidRPr="00736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5A21" w:rsidRPr="00736E7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64B42" w:rsidRPr="00736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75A3E" w:rsidRPr="00736E70">
        <w:rPr>
          <w:rFonts w:ascii="Times New Roman" w:hAnsi="Times New Roman" w:cs="Times New Roman"/>
          <w:color w:val="000000"/>
          <w:sz w:val="24"/>
          <w:szCs w:val="24"/>
        </w:rPr>
        <w:t>regionalne tradycje</w:t>
      </w:r>
      <w:r w:rsidR="00E64B42" w:rsidRPr="00736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5A21" w:rsidRPr="00736E70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E64B42" w:rsidRPr="00736E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975BD">
        <w:rPr>
          <w:rFonts w:ascii="Times New Roman" w:hAnsi="Times New Roman" w:cs="Times New Roman"/>
          <w:color w:val="000000"/>
          <w:sz w:val="24"/>
          <w:szCs w:val="24"/>
        </w:rPr>
        <w:t>obyczaje.</w:t>
      </w:r>
    </w:p>
    <w:p w:rsidR="004C4296" w:rsidRDefault="00F05D93" w:rsidP="0027005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429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Nauczyciele</w:t>
      </w:r>
      <w:r w:rsidR="008B07D7" w:rsidRPr="004C42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 wychowawcy</w:t>
      </w:r>
      <w:r w:rsidRPr="004C429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C4296" w:rsidRPr="004C4296" w:rsidRDefault="004C4296" w:rsidP="00270056">
      <w:pPr>
        <w:pStyle w:val="Akapitzlist"/>
        <w:autoSpaceDE w:val="0"/>
        <w:autoSpaceDN w:val="0"/>
        <w:adjustRightInd w:val="0"/>
        <w:spacing w:before="120" w:after="16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5D93" w:rsidRPr="00137723" w:rsidRDefault="00436188" w:rsidP="00270056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 w:after="160"/>
        <w:jc w:val="both"/>
        <w:rPr>
          <w:rFonts w:ascii="Times New Roman" w:hAnsi="Times New Roman" w:cs="Times New Roman"/>
          <w:sz w:val="24"/>
          <w:szCs w:val="24"/>
        </w:rPr>
      </w:pPr>
      <w:r w:rsidRPr="00137723">
        <w:rPr>
          <w:rFonts w:ascii="Times New Roman" w:hAnsi="Times New Roman" w:cs="Times New Roman"/>
          <w:sz w:val="24"/>
          <w:szCs w:val="24"/>
        </w:rPr>
        <w:t>r</w:t>
      </w:r>
      <w:r w:rsidR="00F05D93" w:rsidRPr="00137723">
        <w:rPr>
          <w:rFonts w:ascii="Times New Roman" w:hAnsi="Times New Roman" w:cs="Times New Roman"/>
          <w:sz w:val="24"/>
          <w:szCs w:val="24"/>
        </w:rPr>
        <w:t>ealizują założenia programu wychowawczo-profilaktycznego;</w:t>
      </w:r>
    </w:p>
    <w:p w:rsidR="0021205D" w:rsidRPr="00137723" w:rsidRDefault="0021205D" w:rsidP="00270056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 w:after="160"/>
        <w:jc w:val="both"/>
        <w:rPr>
          <w:rFonts w:ascii="Times New Roman" w:hAnsi="Times New Roman" w:cs="Times New Roman"/>
          <w:sz w:val="24"/>
          <w:szCs w:val="24"/>
        </w:rPr>
      </w:pPr>
      <w:r w:rsidRPr="00137723">
        <w:rPr>
          <w:rFonts w:ascii="Times New Roman" w:hAnsi="Times New Roman" w:cs="Times New Roman"/>
          <w:sz w:val="24"/>
          <w:szCs w:val="24"/>
        </w:rPr>
        <w:t>prowadzą pogadanki na temat bezpieczeństwa;</w:t>
      </w:r>
    </w:p>
    <w:p w:rsidR="00F15CC4" w:rsidRPr="00137723" w:rsidRDefault="00436188" w:rsidP="00270056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 w:after="160"/>
        <w:jc w:val="both"/>
        <w:rPr>
          <w:rFonts w:ascii="Times New Roman" w:hAnsi="Times New Roman" w:cs="Times New Roman"/>
          <w:sz w:val="24"/>
          <w:szCs w:val="24"/>
        </w:rPr>
      </w:pPr>
      <w:r w:rsidRPr="00137723">
        <w:rPr>
          <w:rFonts w:ascii="Times New Roman" w:hAnsi="Times New Roman" w:cs="Times New Roman"/>
          <w:sz w:val="24"/>
          <w:szCs w:val="24"/>
        </w:rPr>
        <w:t>w</w:t>
      </w:r>
      <w:r w:rsidR="00F15CC4" w:rsidRPr="00137723">
        <w:rPr>
          <w:rFonts w:ascii="Times New Roman" w:hAnsi="Times New Roman" w:cs="Times New Roman"/>
          <w:sz w:val="24"/>
          <w:szCs w:val="24"/>
        </w:rPr>
        <w:t>spółtworzą atm</w:t>
      </w:r>
      <w:r w:rsidR="00881A2A" w:rsidRPr="00137723">
        <w:rPr>
          <w:rFonts w:ascii="Times New Roman" w:hAnsi="Times New Roman" w:cs="Times New Roman"/>
          <w:sz w:val="24"/>
          <w:szCs w:val="24"/>
        </w:rPr>
        <w:t>osferę życzliwości, zrozumienia</w:t>
      </w:r>
      <w:r w:rsidR="00F15CC4" w:rsidRPr="00137723">
        <w:rPr>
          <w:rFonts w:ascii="Times New Roman" w:hAnsi="Times New Roman" w:cs="Times New Roman"/>
          <w:sz w:val="24"/>
          <w:szCs w:val="24"/>
        </w:rPr>
        <w:t>, szacunku dla innych;</w:t>
      </w:r>
    </w:p>
    <w:p w:rsidR="00F15CC4" w:rsidRPr="00137723" w:rsidRDefault="00436188" w:rsidP="00270056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 w:after="160"/>
        <w:jc w:val="both"/>
        <w:rPr>
          <w:rFonts w:ascii="Times New Roman" w:hAnsi="Times New Roman" w:cs="Times New Roman"/>
          <w:sz w:val="24"/>
          <w:szCs w:val="24"/>
        </w:rPr>
      </w:pPr>
      <w:r w:rsidRPr="00137723">
        <w:rPr>
          <w:rFonts w:ascii="Times New Roman" w:hAnsi="Times New Roman" w:cs="Times New Roman"/>
          <w:sz w:val="24"/>
          <w:szCs w:val="24"/>
        </w:rPr>
        <w:t>s</w:t>
      </w:r>
      <w:r w:rsidR="00F15CC4" w:rsidRPr="00137723">
        <w:rPr>
          <w:rFonts w:ascii="Times New Roman" w:hAnsi="Times New Roman" w:cs="Times New Roman"/>
          <w:sz w:val="24"/>
          <w:szCs w:val="24"/>
        </w:rPr>
        <w:t>tanowią autorytet mor</w:t>
      </w:r>
      <w:r w:rsidR="00355997" w:rsidRPr="00137723">
        <w:rPr>
          <w:rFonts w:ascii="Times New Roman" w:hAnsi="Times New Roman" w:cs="Times New Roman"/>
          <w:sz w:val="24"/>
          <w:szCs w:val="24"/>
        </w:rPr>
        <w:t>alny oraz autorytet kompetencji</w:t>
      </w:r>
      <w:r w:rsidR="00F15CC4" w:rsidRPr="00137723">
        <w:rPr>
          <w:rFonts w:ascii="Times New Roman" w:hAnsi="Times New Roman" w:cs="Times New Roman"/>
          <w:sz w:val="24"/>
          <w:szCs w:val="24"/>
        </w:rPr>
        <w:t>, merytorycznego przygotowania do wykonywania swojej pracy pedagogicznej;</w:t>
      </w:r>
    </w:p>
    <w:p w:rsidR="00F15CC4" w:rsidRPr="000921C5" w:rsidRDefault="00436188" w:rsidP="00270056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 w:after="160"/>
        <w:jc w:val="both"/>
        <w:rPr>
          <w:rFonts w:ascii="Times New Roman" w:hAnsi="Times New Roman" w:cs="Times New Roman"/>
          <w:sz w:val="24"/>
          <w:szCs w:val="24"/>
        </w:rPr>
      </w:pPr>
      <w:r w:rsidRPr="000921C5">
        <w:rPr>
          <w:rFonts w:ascii="Times New Roman" w:hAnsi="Times New Roman" w:cs="Times New Roman"/>
          <w:sz w:val="24"/>
          <w:szCs w:val="24"/>
        </w:rPr>
        <w:t>o</w:t>
      </w:r>
      <w:r w:rsidR="00F15CC4" w:rsidRPr="000921C5">
        <w:rPr>
          <w:rFonts w:ascii="Times New Roman" w:hAnsi="Times New Roman" w:cs="Times New Roman"/>
          <w:sz w:val="24"/>
          <w:szCs w:val="24"/>
        </w:rPr>
        <w:t>ddziałują wychowawczo na uczniów, n</w:t>
      </w:r>
      <w:r w:rsidR="00881A2A" w:rsidRPr="000921C5">
        <w:rPr>
          <w:rFonts w:ascii="Times New Roman" w:hAnsi="Times New Roman" w:cs="Times New Roman"/>
          <w:sz w:val="24"/>
          <w:szCs w:val="24"/>
        </w:rPr>
        <w:t>iezależnie od wykonywan</w:t>
      </w:r>
      <w:r w:rsidR="00355997" w:rsidRPr="000921C5">
        <w:rPr>
          <w:rFonts w:ascii="Times New Roman" w:hAnsi="Times New Roman" w:cs="Times New Roman"/>
          <w:sz w:val="24"/>
          <w:szCs w:val="24"/>
        </w:rPr>
        <w:t xml:space="preserve">ej pracy </w:t>
      </w:r>
      <w:r w:rsidR="00F15CC4" w:rsidRPr="000921C5">
        <w:rPr>
          <w:rFonts w:ascii="Times New Roman" w:hAnsi="Times New Roman" w:cs="Times New Roman"/>
          <w:sz w:val="24"/>
          <w:szCs w:val="24"/>
        </w:rPr>
        <w:t>dydaktycznej;</w:t>
      </w:r>
    </w:p>
    <w:p w:rsidR="00F15CC4" w:rsidRDefault="00436188" w:rsidP="00270056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15CC4">
        <w:rPr>
          <w:rFonts w:ascii="Times New Roman" w:hAnsi="Times New Roman" w:cs="Times New Roman"/>
          <w:sz w:val="24"/>
          <w:szCs w:val="24"/>
        </w:rPr>
        <w:t>dpowiadają za bezpieczeństwo, zdrowie</w:t>
      </w:r>
      <w:r w:rsidR="00E64B42">
        <w:rPr>
          <w:rFonts w:ascii="Times New Roman" w:hAnsi="Times New Roman" w:cs="Times New Roman"/>
          <w:sz w:val="24"/>
          <w:szCs w:val="24"/>
        </w:rPr>
        <w:t xml:space="preserve"> i </w:t>
      </w:r>
      <w:r w:rsidR="00F15CC4">
        <w:rPr>
          <w:rFonts w:ascii="Times New Roman" w:hAnsi="Times New Roman" w:cs="Times New Roman"/>
          <w:sz w:val="24"/>
          <w:szCs w:val="24"/>
        </w:rPr>
        <w:t xml:space="preserve">życie uczniów podczas ich pobytu </w:t>
      </w:r>
      <w:r w:rsidR="0003740B">
        <w:rPr>
          <w:rFonts w:ascii="Times New Roman" w:hAnsi="Times New Roman" w:cs="Times New Roman"/>
          <w:sz w:val="24"/>
          <w:szCs w:val="24"/>
        </w:rPr>
        <w:br/>
      </w:r>
      <w:r w:rsidR="00F15CC4">
        <w:rPr>
          <w:rFonts w:ascii="Times New Roman" w:hAnsi="Times New Roman" w:cs="Times New Roman"/>
          <w:sz w:val="24"/>
          <w:szCs w:val="24"/>
        </w:rPr>
        <w:t>w szkole oraz podczas wyjazdów</w:t>
      </w:r>
      <w:r w:rsidR="00E64B42">
        <w:rPr>
          <w:rFonts w:ascii="Times New Roman" w:hAnsi="Times New Roman" w:cs="Times New Roman"/>
          <w:sz w:val="24"/>
          <w:szCs w:val="24"/>
        </w:rPr>
        <w:t xml:space="preserve"> i </w:t>
      </w:r>
      <w:r w:rsidR="00F15CC4">
        <w:rPr>
          <w:rFonts w:ascii="Times New Roman" w:hAnsi="Times New Roman" w:cs="Times New Roman"/>
          <w:sz w:val="24"/>
          <w:szCs w:val="24"/>
        </w:rPr>
        <w:t>wycieczek szkolnych;</w:t>
      </w:r>
    </w:p>
    <w:p w:rsidR="00F15CC4" w:rsidRPr="000921C5" w:rsidRDefault="00436188" w:rsidP="00270056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1C5">
        <w:rPr>
          <w:rFonts w:ascii="Times New Roman" w:hAnsi="Times New Roman" w:cs="Times New Roman"/>
          <w:sz w:val="24"/>
          <w:szCs w:val="24"/>
        </w:rPr>
        <w:t>u</w:t>
      </w:r>
      <w:r w:rsidR="00F15CC4" w:rsidRPr="000921C5">
        <w:rPr>
          <w:rFonts w:ascii="Times New Roman" w:hAnsi="Times New Roman" w:cs="Times New Roman"/>
          <w:sz w:val="24"/>
          <w:szCs w:val="24"/>
        </w:rPr>
        <w:t>dzielają pomocy, wskazówek, porad</w:t>
      </w:r>
      <w:r w:rsidR="00E64B42" w:rsidRPr="000921C5">
        <w:rPr>
          <w:rFonts w:ascii="Times New Roman" w:hAnsi="Times New Roman" w:cs="Times New Roman"/>
          <w:sz w:val="24"/>
          <w:szCs w:val="24"/>
        </w:rPr>
        <w:t xml:space="preserve"> w </w:t>
      </w:r>
      <w:r w:rsidR="00F15CC4" w:rsidRPr="000921C5">
        <w:rPr>
          <w:rFonts w:ascii="Times New Roman" w:hAnsi="Times New Roman" w:cs="Times New Roman"/>
          <w:sz w:val="24"/>
          <w:szCs w:val="24"/>
        </w:rPr>
        <w:t>sytuacji niepowodzeń szkolnych;</w:t>
      </w:r>
    </w:p>
    <w:p w:rsidR="00F15CC4" w:rsidRDefault="00436188" w:rsidP="00270056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15CC4">
        <w:rPr>
          <w:rFonts w:ascii="Times New Roman" w:hAnsi="Times New Roman" w:cs="Times New Roman"/>
          <w:sz w:val="24"/>
          <w:szCs w:val="24"/>
        </w:rPr>
        <w:t>tarają się wzbudzać zaufanie, interesować się problemami młodzieży;</w:t>
      </w:r>
    </w:p>
    <w:p w:rsidR="00F15CC4" w:rsidRPr="000921C5" w:rsidRDefault="00436188" w:rsidP="00270056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 w:after="160"/>
        <w:jc w:val="both"/>
        <w:rPr>
          <w:rFonts w:ascii="Times New Roman" w:hAnsi="Times New Roman" w:cs="Times New Roman"/>
          <w:sz w:val="24"/>
          <w:szCs w:val="24"/>
        </w:rPr>
      </w:pPr>
      <w:r w:rsidRPr="000921C5">
        <w:rPr>
          <w:rFonts w:ascii="Times New Roman" w:hAnsi="Times New Roman" w:cs="Times New Roman"/>
          <w:sz w:val="24"/>
          <w:szCs w:val="24"/>
        </w:rPr>
        <w:t>z</w:t>
      </w:r>
      <w:r w:rsidR="00F15CC4" w:rsidRPr="000921C5">
        <w:rPr>
          <w:rFonts w:ascii="Times New Roman" w:hAnsi="Times New Roman" w:cs="Times New Roman"/>
          <w:sz w:val="24"/>
          <w:szCs w:val="24"/>
        </w:rPr>
        <w:t>auważają zainteresowania, pasje</w:t>
      </w:r>
      <w:r w:rsidR="00E64B42" w:rsidRPr="000921C5">
        <w:rPr>
          <w:rFonts w:ascii="Times New Roman" w:hAnsi="Times New Roman" w:cs="Times New Roman"/>
          <w:sz w:val="24"/>
          <w:szCs w:val="24"/>
        </w:rPr>
        <w:t xml:space="preserve"> i </w:t>
      </w:r>
      <w:r w:rsidR="00F15CC4" w:rsidRPr="000921C5">
        <w:rPr>
          <w:rFonts w:ascii="Times New Roman" w:hAnsi="Times New Roman" w:cs="Times New Roman"/>
          <w:sz w:val="24"/>
          <w:szCs w:val="24"/>
        </w:rPr>
        <w:t>talenty uczniowskie, wspierają rozwój uczniów;</w:t>
      </w:r>
    </w:p>
    <w:p w:rsidR="00F15CC4" w:rsidRPr="00F15CC4" w:rsidRDefault="00F15CC4" w:rsidP="00270056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CC4">
        <w:rPr>
          <w:rFonts w:ascii="Times New Roman" w:hAnsi="Times New Roman" w:cs="Times New Roman"/>
          <w:color w:val="000000"/>
          <w:sz w:val="24"/>
          <w:szCs w:val="24"/>
        </w:rPr>
        <w:t>inspirują uczniów do twórczych poszukiwań,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kreatywności,</w:t>
      </w:r>
      <w:r w:rsidRPr="00F15CC4">
        <w:rPr>
          <w:rFonts w:ascii="Times New Roman" w:hAnsi="Times New Roman" w:cs="Times New Roman"/>
          <w:color w:val="000000"/>
          <w:sz w:val="24"/>
          <w:szCs w:val="24"/>
        </w:rPr>
        <w:t xml:space="preserve"> aktywności </w:t>
      </w:r>
      <w:r w:rsidR="000374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5CC4">
        <w:rPr>
          <w:rFonts w:ascii="Times New Roman" w:hAnsi="Times New Roman" w:cs="Times New Roman"/>
          <w:color w:val="000000"/>
          <w:sz w:val="24"/>
          <w:szCs w:val="24"/>
        </w:rPr>
        <w:t>i samodzielności;</w:t>
      </w:r>
    </w:p>
    <w:p w:rsidR="00F15CC4" w:rsidRPr="000921C5" w:rsidRDefault="00F15CC4" w:rsidP="00270056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1C5">
        <w:rPr>
          <w:rFonts w:ascii="Times New Roman" w:hAnsi="Times New Roman" w:cs="Times New Roman"/>
          <w:sz w:val="24"/>
          <w:szCs w:val="24"/>
        </w:rPr>
        <w:t>wychowują dzieci</w:t>
      </w:r>
      <w:r w:rsidR="00E64B42" w:rsidRPr="000921C5">
        <w:rPr>
          <w:rFonts w:ascii="Times New Roman" w:hAnsi="Times New Roman" w:cs="Times New Roman"/>
          <w:sz w:val="24"/>
          <w:szCs w:val="24"/>
        </w:rPr>
        <w:t xml:space="preserve"> i </w:t>
      </w:r>
      <w:r w:rsidRPr="000921C5">
        <w:rPr>
          <w:rFonts w:ascii="Times New Roman" w:hAnsi="Times New Roman" w:cs="Times New Roman"/>
          <w:sz w:val="24"/>
          <w:szCs w:val="24"/>
        </w:rPr>
        <w:t>młodzież</w:t>
      </w:r>
      <w:r w:rsidR="00E64B42" w:rsidRPr="000921C5">
        <w:rPr>
          <w:rFonts w:ascii="Times New Roman" w:hAnsi="Times New Roman" w:cs="Times New Roman"/>
          <w:sz w:val="24"/>
          <w:szCs w:val="24"/>
        </w:rPr>
        <w:t xml:space="preserve"> w </w:t>
      </w:r>
      <w:r w:rsidRPr="000921C5">
        <w:rPr>
          <w:rFonts w:ascii="Times New Roman" w:hAnsi="Times New Roman" w:cs="Times New Roman"/>
          <w:sz w:val="24"/>
          <w:szCs w:val="24"/>
        </w:rPr>
        <w:t>poczuciu przynależności regionalnej</w:t>
      </w:r>
      <w:r w:rsidR="00E64B42" w:rsidRPr="000921C5">
        <w:rPr>
          <w:rFonts w:ascii="Times New Roman" w:hAnsi="Times New Roman" w:cs="Times New Roman"/>
          <w:sz w:val="24"/>
          <w:szCs w:val="24"/>
        </w:rPr>
        <w:t xml:space="preserve"> i </w:t>
      </w:r>
      <w:r w:rsidRPr="000921C5">
        <w:rPr>
          <w:rFonts w:ascii="Times New Roman" w:hAnsi="Times New Roman" w:cs="Times New Roman"/>
          <w:sz w:val="24"/>
          <w:szCs w:val="24"/>
        </w:rPr>
        <w:t>narodowej;</w:t>
      </w:r>
    </w:p>
    <w:p w:rsidR="00C46F72" w:rsidRPr="000921C5" w:rsidRDefault="00C46F72" w:rsidP="00270056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1C5">
        <w:rPr>
          <w:rFonts w:ascii="Times New Roman" w:hAnsi="Times New Roman" w:cs="Times New Roman"/>
          <w:sz w:val="24"/>
          <w:szCs w:val="24"/>
        </w:rPr>
        <w:t>kultywują tradycje patriotyczne;</w:t>
      </w:r>
    </w:p>
    <w:p w:rsidR="007C2850" w:rsidRPr="000921C5" w:rsidRDefault="00F15CC4" w:rsidP="00270056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 w:after="160"/>
        <w:jc w:val="both"/>
        <w:rPr>
          <w:rFonts w:ascii="Times New Roman" w:hAnsi="Times New Roman" w:cs="Times New Roman"/>
          <w:sz w:val="24"/>
          <w:szCs w:val="24"/>
        </w:rPr>
      </w:pPr>
      <w:r w:rsidRPr="000921C5">
        <w:rPr>
          <w:rFonts w:ascii="Times New Roman" w:hAnsi="Times New Roman" w:cs="Times New Roman"/>
          <w:sz w:val="24"/>
          <w:szCs w:val="24"/>
        </w:rPr>
        <w:t>reagują na wszelkie przejawy dyskryminacji, przemocy, nietolerancji</w:t>
      </w:r>
      <w:r w:rsidR="00E64B42" w:rsidRPr="000921C5">
        <w:rPr>
          <w:rFonts w:ascii="Times New Roman" w:hAnsi="Times New Roman" w:cs="Times New Roman"/>
          <w:sz w:val="24"/>
          <w:szCs w:val="24"/>
        </w:rPr>
        <w:t xml:space="preserve"> i </w:t>
      </w:r>
      <w:r w:rsidRPr="000921C5">
        <w:rPr>
          <w:rFonts w:ascii="Times New Roman" w:hAnsi="Times New Roman" w:cs="Times New Roman"/>
          <w:sz w:val="24"/>
          <w:szCs w:val="24"/>
        </w:rPr>
        <w:t>innych zachowań ryzykownych;</w:t>
      </w:r>
    </w:p>
    <w:p w:rsidR="00FA4DE8" w:rsidRPr="000921C5" w:rsidRDefault="00FA4DE8" w:rsidP="00270056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 w:after="160"/>
        <w:jc w:val="both"/>
        <w:rPr>
          <w:rFonts w:ascii="Times New Roman" w:hAnsi="Times New Roman" w:cs="Times New Roman"/>
          <w:sz w:val="24"/>
          <w:szCs w:val="24"/>
        </w:rPr>
      </w:pPr>
      <w:r w:rsidRPr="000921C5">
        <w:rPr>
          <w:rFonts w:ascii="Times New Roman" w:hAnsi="Times New Roman" w:cs="Times New Roman"/>
          <w:sz w:val="24"/>
          <w:szCs w:val="24"/>
        </w:rPr>
        <w:t>prowadzą z uczniami i ich rodzicami</w:t>
      </w:r>
      <w:r w:rsidR="00CF251C" w:rsidRPr="000921C5">
        <w:rPr>
          <w:rFonts w:ascii="Times New Roman" w:hAnsi="Times New Roman" w:cs="Times New Roman"/>
          <w:sz w:val="24"/>
          <w:szCs w:val="24"/>
        </w:rPr>
        <w:t xml:space="preserve"> pogadanki</w:t>
      </w:r>
      <w:r w:rsidRPr="000921C5">
        <w:rPr>
          <w:rFonts w:ascii="Times New Roman" w:hAnsi="Times New Roman" w:cs="Times New Roman"/>
          <w:sz w:val="24"/>
          <w:szCs w:val="24"/>
        </w:rPr>
        <w:t xml:space="preserve"> n</w:t>
      </w:r>
      <w:r w:rsidR="00CF251C" w:rsidRPr="000921C5">
        <w:rPr>
          <w:rFonts w:ascii="Times New Roman" w:hAnsi="Times New Roman" w:cs="Times New Roman"/>
          <w:sz w:val="24"/>
          <w:szCs w:val="24"/>
        </w:rPr>
        <w:t>a temat profilaktyki uzależnień</w:t>
      </w:r>
      <w:r w:rsidRPr="000921C5">
        <w:rPr>
          <w:rFonts w:ascii="Times New Roman" w:hAnsi="Times New Roman" w:cs="Times New Roman"/>
          <w:sz w:val="24"/>
          <w:szCs w:val="24"/>
        </w:rPr>
        <w:t xml:space="preserve"> </w:t>
      </w:r>
      <w:r w:rsidR="00CF251C" w:rsidRPr="000921C5">
        <w:rPr>
          <w:rFonts w:ascii="Times New Roman" w:hAnsi="Times New Roman" w:cs="Times New Roman"/>
          <w:sz w:val="24"/>
          <w:szCs w:val="24"/>
        </w:rPr>
        <w:t>(</w:t>
      </w:r>
      <w:r w:rsidRPr="000921C5">
        <w:rPr>
          <w:rFonts w:ascii="Times New Roman" w:hAnsi="Times New Roman" w:cs="Times New Roman"/>
          <w:sz w:val="24"/>
          <w:szCs w:val="24"/>
        </w:rPr>
        <w:t xml:space="preserve">problem  dopalaczy, narkotyków, </w:t>
      </w:r>
      <w:r w:rsidR="00CF251C" w:rsidRPr="000921C5">
        <w:rPr>
          <w:rFonts w:ascii="Times New Roman" w:hAnsi="Times New Roman" w:cs="Times New Roman"/>
          <w:sz w:val="24"/>
          <w:szCs w:val="24"/>
        </w:rPr>
        <w:t xml:space="preserve"> palenia papierosów i picie alkoholu)</w:t>
      </w:r>
    </w:p>
    <w:p w:rsidR="00671477" w:rsidRPr="00736E70" w:rsidRDefault="007C2850" w:rsidP="00270056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E70">
        <w:rPr>
          <w:rFonts w:ascii="Times New Roman" w:hAnsi="Times New Roman" w:cs="Times New Roman"/>
          <w:sz w:val="24"/>
          <w:szCs w:val="24"/>
        </w:rPr>
        <w:t>dbają o rozwój kulturalny młodych lud</w:t>
      </w:r>
      <w:r w:rsidR="00C46F72" w:rsidRPr="00736E70">
        <w:rPr>
          <w:rFonts w:ascii="Times New Roman" w:hAnsi="Times New Roman" w:cs="Times New Roman"/>
          <w:sz w:val="24"/>
          <w:szCs w:val="24"/>
        </w:rPr>
        <w:t>zi, zachęcają do korzystania z dóbr kultury;</w:t>
      </w:r>
    </w:p>
    <w:p w:rsidR="00671477" w:rsidRPr="000921C5" w:rsidRDefault="00436188" w:rsidP="00270056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 w:after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1C5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966D2E" w:rsidRPr="000921C5">
        <w:rPr>
          <w:rFonts w:ascii="Times New Roman" w:hAnsi="Times New Roman" w:cs="Times New Roman"/>
          <w:color w:val="000000"/>
          <w:sz w:val="24"/>
          <w:szCs w:val="24"/>
        </w:rPr>
        <w:t>spierają rodziców</w:t>
      </w:r>
      <w:r w:rsidR="00E64B42" w:rsidRPr="000921C5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966D2E" w:rsidRPr="000921C5">
        <w:rPr>
          <w:rFonts w:ascii="Times New Roman" w:hAnsi="Times New Roman" w:cs="Times New Roman"/>
          <w:color w:val="000000"/>
          <w:sz w:val="24"/>
          <w:szCs w:val="24"/>
        </w:rPr>
        <w:t>procesie wychowania</w:t>
      </w:r>
      <w:r w:rsidR="00881A2A" w:rsidRPr="000921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6D2E" w:rsidRPr="00736E70" w:rsidRDefault="00436188" w:rsidP="00270056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 w:after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E70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FF318C" w:rsidRPr="00736E70">
        <w:rPr>
          <w:rFonts w:ascii="Times New Roman" w:hAnsi="Times New Roman" w:cs="Times New Roman"/>
          <w:color w:val="000000"/>
          <w:sz w:val="24"/>
          <w:szCs w:val="24"/>
        </w:rPr>
        <w:t>spierają samodzielność uczniów</w:t>
      </w:r>
      <w:r w:rsidR="00881A2A" w:rsidRPr="00736E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46F72" w:rsidRPr="000921C5" w:rsidRDefault="00C46F72" w:rsidP="00270056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 w:after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1C5">
        <w:rPr>
          <w:rFonts w:ascii="Times New Roman" w:hAnsi="Times New Roman" w:cs="Times New Roman"/>
          <w:color w:val="000000"/>
          <w:sz w:val="24"/>
          <w:szCs w:val="24"/>
        </w:rPr>
        <w:t>wykorzystują potencjał grupy do wspierania jej poszczególnych członków;</w:t>
      </w:r>
    </w:p>
    <w:p w:rsidR="00FA4DE8" w:rsidRPr="00736E70" w:rsidRDefault="00FA4DE8" w:rsidP="00270056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 w:after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E70">
        <w:rPr>
          <w:rFonts w:ascii="Times New Roman" w:hAnsi="Times New Roman" w:cs="Times New Roman"/>
          <w:color w:val="000000"/>
          <w:sz w:val="24"/>
          <w:szCs w:val="24"/>
        </w:rPr>
        <w:t>organizują pomoc koleżeńską w nauce;</w:t>
      </w:r>
    </w:p>
    <w:p w:rsidR="00D03D68" w:rsidRPr="00736E70" w:rsidRDefault="00436188" w:rsidP="00270056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 w:after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E7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03D68" w:rsidRPr="00736E70">
        <w:rPr>
          <w:rFonts w:ascii="Times New Roman" w:hAnsi="Times New Roman" w:cs="Times New Roman"/>
          <w:color w:val="000000"/>
          <w:sz w:val="24"/>
          <w:szCs w:val="24"/>
        </w:rPr>
        <w:t>odejmują działania</w:t>
      </w:r>
      <w:r w:rsidR="00E64B42" w:rsidRPr="00736E70">
        <w:rPr>
          <w:rFonts w:ascii="Times New Roman" w:hAnsi="Times New Roman" w:cs="Times New Roman"/>
          <w:color w:val="000000"/>
          <w:sz w:val="24"/>
          <w:szCs w:val="24"/>
        </w:rPr>
        <w:t xml:space="preserve"> w </w:t>
      </w:r>
      <w:r w:rsidR="00D03D68" w:rsidRPr="00736E70">
        <w:rPr>
          <w:rFonts w:ascii="Times New Roman" w:hAnsi="Times New Roman" w:cs="Times New Roman"/>
          <w:color w:val="000000"/>
          <w:sz w:val="24"/>
          <w:szCs w:val="24"/>
        </w:rPr>
        <w:t xml:space="preserve">przypadkach stosowanej przemocy wobec dzieci </w:t>
      </w:r>
      <w:r w:rsidR="0003740B" w:rsidRPr="00736E7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03D68" w:rsidRPr="00736E70">
        <w:rPr>
          <w:rFonts w:ascii="Times New Roman" w:hAnsi="Times New Roman" w:cs="Times New Roman"/>
          <w:color w:val="000000"/>
          <w:sz w:val="24"/>
          <w:szCs w:val="24"/>
        </w:rPr>
        <w:t>i młodzieży</w:t>
      </w:r>
      <w:r w:rsidR="00881A2A" w:rsidRPr="00736E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F251C" w:rsidRPr="000921C5" w:rsidRDefault="00CF251C" w:rsidP="00270056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 w:after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1C5">
        <w:rPr>
          <w:rFonts w:ascii="Times New Roman" w:hAnsi="Times New Roman" w:cs="Times New Roman"/>
          <w:color w:val="000000"/>
          <w:sz w:val="24"/>
          <w:szCs w:val="24"/>
        </w:rPr>
        <w:t>zachęcają uczniów do udziału w akcjach promujących zdrowy styl życia;</w:t>
      </w:r>
    </w:p>
    <w:p w:rsidR="00D03D68" w:rsidRPr="000921C5" w:rsidRDefault="00436188" w:rsidP="00270056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 w:after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1C5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D03D68" w:rsidRPr="000921C5">
        <w:rPr>
          <w:rFonts w:ascii="Times New Roman" w:hAnsi="Times New Roman" w:cs="Times New Roman"/>
          <w:color w:val="000000"/>
          <w:sz w:val="24"/>
          <w:szCs w:val="24"/>
        </w:rPr>
        <w:t>spółpracują</w:t>
      </w:r>
      <w:r w:rsidR="00C46F72" w:rsidRPr="000921C5">
        <w:rPr>
          <w:rFonts w:ascii="Times New Roman" w:hAnsi="Times New Roman" w:cs="Times New Roman"/>
          <w:color w:val="000000"/>
          <w:sz w:val="24"/>
          <w:szCs w:val="24"/>
        </w:rPr>
        <w:t xml:space="preserve"> z poradnią psychologiczno – pedagogiczną</w:t>
      </w:r>
      <w:r w:rsidR="00CF251C" w:rsidRPr="000921C5">
        <w:rPr>
          <w:rFonts w:ascii="Times New Roman" w:hAnsi="Times New Roman" w:cs="Times New Roman"/>
          <w:color w:val="000000"/>
          <w:sz w:val="24"/>
          <w:szCs w:val="24"/>
        </w:rPr>
        <w:t>, policją, pielęgniarką;</w:t>
      </w:r>
    </w:p>
    <w:p w:rsidR="00FA4DE8" w:rsidRPr="000921C5" w:rsidRDefault="00FA4DE8" w:rsidP="00270056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before="120" w:after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1C5">
        <w:rPr>
          <w:rFonts w:ascii="Times New Roman" w:hAnsi="Times New Roman" w:cs="Times New Roman"/>
          <w:color w:val="000000"/>
          <w:sz w:val="24"/>
          <w:szCs w:val="24"/>
        </w:rPr>
        <w:t>wnioskują o objęcie ucznia pomocą psychologiczno-pedagogiczną;</w:t>
      </w:r>
    </w:p>
    <w:p w:rsidR="00D03D68" w:rsidRPr="000921C5" w:rsidRDefault="00436188" w:rsidP="0027005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1C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D03D68" w:rsidRPr="000921C5">
        <w:rPr>
          <w:rFonts w:ascii="Times New Roman" w:hAnsi="Times New Roman" w:cs="Times New Roman"/>
          <w:color w:val="000000"/>
          <w:sz w:val="24"/>
          <w:szCs w:val="24"/>
        </w:rPr>
        <w:t>nformują rodziców o proponowanych formach pomocy psychologiczno-pedagogicznej;</w:t>
      </w:r>
    </w:p>
    <w:p w:rsidR="008B07D7" w:rsidRPr="000921C5" w:rsidRDefault="00436188" w:rsidP="0027005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21C5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D03D68" w:rsidRPr="000921C5">
        <w:rPr>
          <w:rFonts w:ascii="Times New Roman" w:hAnsi="Times New Roman" w:cs="Times New Roman"/>
          <w:color w:val="000000"/>
          <w:sz w:val="24"/>
          <w:szCs w:val="24"/>
        </w:rPr>
        <w:t>spółpracują</w:t>
      </w:r>
      <w:r w:rsidR="00E64B42" w:rsidRPr="000921C5">
        <w:rPr>
          <w:rFonts w:ascii="Times New Roman" w:hAnsi="Times New Roman" w:cs="Times New Roman"/>
          <w:color w:val="000000"/>
          <w:sz w:val="24"/>
          <w:szCs w:val="24"/>
        </w:rPr>
        <w:t xml:space="preserve"> z </w:t>
      </w:r>
      <w:r w:rsidR="00D03D68" w:rsidRPr="000921C5">
        <w:rPr>
          <w:rFonts w:ascii="Times New Roman" w:hAnsi="Times New Roman" w:cs="Times New Roman"/>
          <w:color w:val="000000"/>
          <w:sz w:val="24"/>
          <w:szCs w:val="24"/>
        </w:rPr>
        <w:t>rodzicami uczniów</w:t>
      </w:r>
      <w:r w:rsidR="00E64B42" w:rsidRPr="000921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3D68" w:rsidRPr="000921C5">
        <w:rPr>
          <w:rFonts w:ascii="Times New Roman" w:hAnsi="Times New Roman" w:cs="Times New Roman"/>
          <w:color w:val="000000"/>
          <w:sz w:val="24"/>
          <w:szCs w:val="24"/>
        </w:rPr>
        <w:t xml:space="preserve">we wszystkich sprawach wychowawczych </w:t>
      </w:r>
      <w:r w:rsidR="0003740B" w:rsidRPr="000921C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03D68" w:rsidRPr="000921C5">
        <w:rPr>
          <w:rFonts w:ascii="Times New Roman" w:hAnsi="Times New Roman" w:cs="Times New Roman"/>
          <w:color w:val="000000"/>
          <w:sz w:val="24"/>
          <w:szCs w:val="24"/>
        </w:rPr>
        <w:t>i profilaktycznych</w:t>
      </w:r>
      <w:r w:rsidR="001D38B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4DE8" w:rsidRPr="000921C5" w:rsidRDefault="00FA4DE8" w:rsidP="0027005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21C5">
        <w:rPr>
          <w:rFonts w:ascii="Times New Roman" w:hAnsi="Times New Roman" w:cs="Times New Roman"/>
          <w:color w:val="000000"/>
          <w:sz w:val="24"/>
          <w:szCs w:val="24"/>
        </w:rPr>
        <w:t>proponują uczniom różne formy spędzania czasu wolnego dostępne w szkole i poza nią;</w:t>
      </w:r>
    </w:p>
    <w:p w:rsidR="00736E70" w:rsidRDefault="0021205D" w:rsidP="00772B1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2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rozwijają potrzebę czytania, kształtują umiejętność wyboru ciekawych książek </w:t>
      </w:r>
      <w:r w:rsidR="00A16D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1D38BC">
        <w:rPr>
          <w:rFonts w:ascii="Times New Roman" w:hAnsi="Times New Roman" w:cs="Times New Roman"/>
          <w:color w:val="000000" w:themeColor="text1"/>
          <w:sz w:val="24"/>
          <w:szCs w:val="24"/>
        </w:rPr>
        <w:t>i publikacji.</w:t>
      </w:r>
    </w:p>
    <w:p w:rsidR="008975BD" w:rsidRDefault="008975BD" w:rsidP="008975BD">
      <w:pPr>
        <w:pStyle w:val="Akapitzlist"/>
        <w:autoSpaceDE w:val="0"/>
        <w:autoSpaceDN w:val="0"/>
        <w:adjustRightInd w:val="0"/>
        <w:spacing w:before="120" w:after="16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6B7C" w:rsidRDefault="008D6B7C" w:rsidP="008975BD">
      <w:pPr>
        <w:pStyle w:val="Akapitzlist"/>
        <w:autoSpaceDE w:val="0"/>
        <w:autoSpaceDN w:val="0"/>
        <w:adjustRightInd w:val="0"/>
        <w:spacing w:before="120" w:after="16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6B7C" w:rsidRDefault="008D6B7C" w:rsidP="008975BD">
      <w:pPr>
        <w:pStyle w:val="Akapitzlist"/>
        <w:autoSpaceDE w:val="0"/>
        <w:autoSpaceDN w:val="0"/>
        <w:adjustRightInd w:val="0"/>
        <w:spacing w:before="120" w:after="16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6B7C" w:rsidRDefault="008D6B7C" w:rsidP="008975BD">
      <w:pPr>
        <w:pStyle w:val="Akapitzlist"/>
        <w:autoSpaceDE w:val="0"/>
        <w:autoSpaceDN w:val="0"/>
        <w:adjustRightInd w:val="0"/>
        <w:spacing w:before="120" w:after="16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6B7C" w:rsidRDefault="008D6B7C" w:rsidP="008975BD">
      <w:pPr>
        <w:pStyle w:val="Akapitzlist"/>
        <w:autoSpaceDE w:val="0"/>
        <w:autoSpaceDN w:val="0"/>
        <w:adjustRightInd w:val="0"/>
        <w:spacing w:before="120" w:after="16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36E3" w:rsidRDefault="00BE36E3" w:rsidP="008975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5BD">
        <w:rPr>
          <w:rFonts w:ascii="Times New Roman" w:hAnsi="Times New Roman" w:cs="Times New Roman"/>
          <w:b/>
          <w:sz w:val="24"/>
          <w:szCs w:val="24"/>
        </w:rPr>
        <w:lastRenderedPageBreak/>
        <w:t>Pedagog szkolny</w:t>
      </w:r>
      <w:r w:rsidRPr="008975BD">
        <w:rPr>
          <w:rFonts w:ascii="Times New Roman" w:hAnsi="Times New Roman" w:cs="Times New Roman"/>
          <w:b/>
          <w:sz w:val="28"/>
          <w:szCs w:val="28"/>
        </w:rPr>
        <w:t>:</w:t>
      </w:r>
    </w:p>
    <w:p w:rsidR="008D6B7C" w:rsidRPr="008975BD" w:rsidRDefault="008D6B7C" w:rsidP="008D6B7C">
      <w:pPr>
        <w:pStyle w:val="Akapitzlist"/>
        <w:autoSpaceDE w:val="0"/>
        <w:autoSpaceDN w:val="0"/>
        <w:adjustRightInd w:val="0"/>
        <w:spacing w:before="120" w:after="16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C08" w:rsidRDefault="00BE36E3" w:rsidP="007B7C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7A226A">
        <w:rPr>
          <w:rFonts w:ascii="Times New Roman" w:hAnsi="Times New Roman" w:cs="Times New Roman"/>
          <w:sz w:val="24"/>
          <w:szCs w:val="24"/>
        </w:rPr>
        <w:sym w:font="Symbol" w:char="F0B7"/>
      </w:r>
      <w:r w:rsidR="007A226A">
        <w:rPr>
          <w:rFonts w:ascii="Times New Roman" w:hAnsi="Times New Roman" w:cs="Times New Roman"/>
          <w:sz w:val="24"/>
          <w:szCs w:val="24"/>
        </w:rPr>
        <w:t xml:space="preserve"> diagnozuje</w:t>
      </w:r>
      <w:r w:rsidRPr="007A226A">
        <w:rPr>
          <w:rFonts w:ascii="Times New Roman" w:hAnsi="Times New Roman" w:cs="Times New Roman"/>
          <w:sz w:val="24"/>
          <w:szCs w:val="24"/>
        </w:rPr>
        <w:t xml:space="preserve"> sytuację wychowawczą w szkole w celu rozwiązywania problemów </w:t>
      </w:r>
    </w:p>
    <w:p w:rsidR="00BE36E3" w:rsidRPr="007A226A" w:rsidRDefault="007B7C08" w:rsidP="007B7C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36E3" w:rsidRPr="007A226A">
        <w:rPr>
          <w:rFonts w:ascii="Times New Roman" w:hAnsi="Times New Roman" w:cs="Times New Roman"/>
          <w:sz w:val="24"/>
          <w:szCs w:val="24"/>
        </w:rPr>
        <w:t>wychowawczych oraz wspierania rozwoju uczniów;</w:t>
      </w:r>
    </w:p>
    <w:p w:rsidR="00BE36E3" w:rsidRPr="007A226A" w:rsidRDefault="00BE36E3" w:rsidP="007B7C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26A">
        <w:rPr>
          <w:rFonts w:ascii="Times New Roman" w:hAnsi="Times New Roman" w:cs="Times New Roman"/>
          <w:sz w:val="24"/>
          <w:szCs w:val="24"/>
        </w:rPr>
        <w:t xml:space="preserve"> </w:t>
      </w:r>
      <w:r w:rsidRPr="007A226A">
        <w:rPr>
          <w:rFonts w:ascii="Times New Roman" w:hAnsi="Times New Roman" w:cs="Times New Roman"/>
          <w:sz w:val="24"/>
          <w:szCs w:val="24"/>
        </w:rPr>
        <w:sym w:font="Symbol" w:char="F0B7"/>
      </w:r>
      <w:r w:rsidR="007A226A">
        <w:rPr>
          <w:rFonts w:ascii="Times New Roman" w:hAnsi="Times New Roman" w:cs="Times New Roman"/>
          <w:sz w:val="24"/>
          <w:szCs w:val="24"/>
        </w:rPr>
        <w:t xml:space="preserve"> udziela</w:t>
      </w:r>
      <w:r w:rsidRPr="007A226A">
        <w:rPr>
          <w:rFonts w:ascii="Times New Roman" w:hAnsi="Times New Roman" w:cs="Times New Roman"/>
          <w:sz w:val="24"/>
          <w:szCs w:val="24"/>
        </w:rPr>
        <w:t xml:space="preserve"> pomocy </w:t>
      </w:r>
      <w:r w:rsidR="007A226A">
        <w:rPr>
          <w:rFonts w:ascii="Times New Roman" w:hAnsi="Times New Roman" w:cs="Times New Roman"/>
          <w:sz w:val="24"/>
          <w:szCs w:val="24"/>
        </w:rPr>
        <w:t xml:space="preserve">uczniom </w:t>
      </w:r>
      <w:r w:rsidRPr="007A226A">
        <w:rPr>
          <w:rFonts w:ascii="Times New Roman" w:hAnsi="Times New Roman" w:cs="Times New Roman"/>
          <w:sz w:val="24"/>
          <w:szCs w:val="24"/>
        </w:rPr>
        <w:t xml:space="preserve"> w formach odpowiednich do rozpoznanych potrzeb;</w:t>
      </w:r>
    </w:p>
    <w:p w:rsidR="00BE36E3" w:rsidRPr="007A226A" w:rsidRDefault="00BE36E3" w:rsidP="007B7C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26A">
        <w:rPr>
          <w:rFonts w:ascii="Times New Roman" w:hAnsi="Times New Roman" w:cs="Times New Roman"/>
          <w:sz w:val="24"/>
          <w:szCs w:val="24"/>
        </w:rPr>
        <w:t xml:space="preserve"> </w:t>
      </w:r>
      <w:r w:rsidRPr="007A226A">
        <w:rPr>
          <w:rFonts w:ascii="Times New Roman" w:hAnsi="Times New Roman" w:cs="Times New Roman"/>
          <w:sz w:val="24"/>
          <w:szCs w:val="24"/>
        </w:rPr>
        <w:sym w:font="Symbol" w:char="F0B7"/>
      </w:r>
      <w:r w:rsidR="007A226A">
        <w:rPr>
          <w:rFonts w:ascii="Times New Roman" w:hAnsi="Times New Roman" w:cs="Times New Roman"/>
          <w:sz w:val="24"/>
          <w:szCs w:val="24"/>
        </w:rPr>
        <w:t xml:space="preserve"> podejmuje</w:t>
      </w:r>
      <w:r w:rsidRPr="007A226A">
        <w:rPr>
          <w:rFonts w:ascii="Times New Roman" w:hAnsi="Times New Roman" w:cs="Times New Roman"/>
          <w:sz w:val="24"/>
          <w:szCs w:val="24"/>
        </w:rPr>
        <w:t xml:space="preserve"> działania z zakresu profilaktyki uzależnień i innych problemów dzieci;</w:t>
      </w:r>
    </w:p>
    <w:p w:rsidR="007A226A" w:rsidRDefault="00BE36E3" w:rsidP="007B7C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26A">
        <w:rPr>
          <w:rFonts w:ascii="Times New Roman" w:hAnsi="Times New Roman" w:cs="Times New Roman"/>
          <w:sz w:val="24"/>
          <w:szCs w:val="24"/>
        </w:rPr>
        <w:t xml:space="preserve"> </w:t>
      </w:r>
      <w:r w:rsidRPr="007A226A">
        <w:rPr>
          <w:rFonts w:ascii="Times New Roman" w:hAnsi="Times New Roman" w:cs="Times New Roman"/>
          <w:sz w:val="24"/>
          <w:szCs w:val="24"/>
        </w:rPr>
        <w:sym w:font="Symbol" w:char="F0B7"/>
      </w:r>
      <w:r w:rsidR="007A226A">
        <w:rPr>
          <w:rFonts w:ascii="Times New Roman" w:hAnsi="Times New Roman" w:cs="Times New Roman"/>
          <w:sz w:val="24"/>
          <w:szCs w:val="24"/>
        </w:rPr>
        <w:t xml:space="preserve"> minimalizuje</w:t>
      </w:r>
      <w:r w:rsidRPr="007A226A">
        <w:rPr>
          <w:rFonts w:ascii="Times New Roman" w:hAnsi="Times New Roman" w:cs="Times New Roman"/>
          <w:sz w:val="24"/>
          <w:szCs w:val="24"/>
        </w:rPr>
        <w:t xml:space="preserve"> skutki z</w:t>
      </w:r>
      <w:r w:rsidR="007A226A">
        <w:rPr>
          <w:rFonts w:ascii="Times New Roman" w:hAnsi="Times New Roman" w:cs="Times New Roman"/>
          <w:sz w:val="24"/>
          <w:szCs w:val="24"/>
        </w:rPr>
        <w:t>aburzeń rozwojowych, zapobiega</w:t>
      </w:r>
      <w:r w:rsidRPr="007A226A">
        <w:rPr>
          <w:rFonts w:ascii="Times New Roman" w:hAnsi="Times New Roman" w:cs="Times New Roman"/>
          <w:sz w:val="24"/>
          <w:szCs w:val="24"/>
        </w:rPr>
        <w:t xml:space="preserve"> zabu</w:t>
      </w:r>
      <w:r w:rsidR="007A226A">
        <w:rPr>
          <w:rFonts w:ascii="Times New Roman" w:hAnsi="Times New Roman" w:cs="Times New Roman"/>
          <w:sz w:val="24"/>
          <w:szCs w:val="24"/>
        </w:rPr>
        <w:t xml:space="preserve">rzeniom zachowania oraz    </w:t>
      </w:r>
    </w:p>
    <w:p w:rsidR="00BE36E3" w:rsidRPr="007A226A" w:rsidRDefault="007A226A" w:rsidP="007B7C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inicjuje</w:t>
      </w:r>
      <w:r w:rsidR="00BE36E3" w:rsidRPr="007A226A">
        <w:rPr>
          <w:rFonts w:ascii="Times New Roman" w:hAnsi="Times New Roman" w:cs="Times New Roman"/>
          <w:sz w:val="24"/>
          <w:szCs w:val="24"/>
        </w:rPr>
        <w:t xml:space="preserve"> różne formy pomocy w środowisku szkolnym;</w:t>
      </w:r>
    </w:p>
    <w:p w:rsidR="00BE36E3" w:rsidRPr="007A226A" w:rsidRDefault="00BE36E3" w:rsidP="007B7C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26A">
        <w:rPr>
          <w:rFonts w:ascii="Times New Roman" w:hAnsi="Times New Roman" w:cs="Times New Roman"/>
          <w:sz w:val="24"/>
          <w:szCs w:val="24"/>
        </w:rPr>
        <w:t xml:space="preserve"> </w:t>
      </w:r>
      <w:r w:rsidRPr="007A226A">
        <w:rPr>
          <w:rFonts w:ascii="Times New Roman" w:hAnsi="Times New Roman" w:cs="Times New Roman"/>
          <w:sz w:val="24"/>
          <w:szCs w:val="24"/>
        </w:rPr>
        <w:sym w:font="Symbol" w:char="F0B7"/>
      </w:r>
      <w:r w:rsidR="007A226A">
        <w:rPr>
          <w:rFonts w:ascii="Times New Roman" w:hAnsi="Times New Roman" w:cs="Times New Roman"/>
          <w:sz w:val="24"/>
          <w:szCs w:val="24"/>
        </w:rPr>
        <w:t xml:space="preserve"> inicjuje i prowadzi</w:t>
      </w:r>
      <w:r w:rsidRPr="007A226A">
        <w:rPr>
          <w:rFonts w:ascii="Times New Roman" w:hAnsi="Times New Roman" w:cs="Times New Roman"/>
          <w:sz w:val="24"/>
          <w:szCs w:val="24"/>
        </w:rPr>
        <w:t xml:space="preserve"> działania mediacyjne i interwencyjne w sytuacjach kryzysowych; </w:t>
      </w:r>
    </w:p>
    <w:p w:rsidR="007A226A" w:rsidRDefault="007A226A" w:rsidP="007B7C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6E3" w:rsidRPr="007A226A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pomaga</w:t>
      </w:r>
      <w:r w:rsidR="00BE36E3" w:rsidRPr="007A226A">
        <w:rPr>
          <w:rFonts w:ascii="Times New Roman" w:hAnsi="Times New Roman" w:cs="Times New Roman"/>
          <w:sz w:val="24"/>
          <w:szCs w:val="24"/>
        </w:rPr>
        <w:t xml:space="preserve"> rodzicom i nauczycielom w rozpoznawaniu i rozwijaniu indywidualnych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36E3" w:rsidRPr="007A226A" w:rsidRDefault="007A226A" w:rsidP="007B7C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36E3" w:rsidRPr="007A226A">
        <w:rPr>
          <w:rFonts w:ascii="Times New Roman" w:hAnsi="Times New Roman" w:cs="Times New Roman"/>
          <w:sz w:val="24"/>
          <w:szCs w:val="24"/>
        </w:rPr>
        <w:t>możliwości, predyspozycji i uzdolnień uczniów;</w:t>
      </w:r>
    </w:p>
    <w:p w:rsidR="007A226A" w:rsidRDefault="00BE36E3" w:rsidP="007B7C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26A">
        <w:rPr>
          <w:rFonts w:ascii="Times New Roman" w:hAnsi="Times New Roman" w:cs="Times New Roman"/>
          <w:sz w:val="24"/>
          <w:szCs w:val="24"/>
        </w:rPr>
        <w:t xml:space="preserve"> </w:t>
      </w:r>
      <w:r w:rsidRPr="007A226A">
        <w:rPr>
          <w:rFonts w:ascii="Times New Roman" w:hAnsi="Times New Roman" w:cs="Times New Roman"/>
          <w:sz w:val="24"/>
          <w:szCs w:val="24"/>
        </w:rPr>
        <w:sym w:font="Symbol" w:char="F0B7"/>
      </w:r>
      <w:r w:rsidR="007A226A">
        <w:rPr>
          <w:rFonts w:ascii="Times New Roman" w:hAnsi="Times New Roman" w:cs="Times New Roman"/>
          <w:sz w:val="24"/>
          <w:szCs w:val="24"/>
        </w:rPr>
        <w:t xml:space="preserve"> wspiera</w:t>
      </w:r>
      <w:r w:rsidRPr="007A226A">
        <w:rPr>
          <w:rFonts w:ascii="Times New Roman" w:hAnsi="Times New Roman" w:cs="Times New Roman"/>
          <w:sz w:val="24"/>
          <w:szCs w:val="24"/>
        </w:rPr>
        <w:t xml:space="preserve"> nauczycieli i innych specjalistów w udzielaniu pomocy psychologiczno</w:t>
      </w:r>
      <w:r w:rsidR="007A226A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BE36E3" w:rsidRPr="007A226A" w:rsidRDefault="007A226A" w:rsidP="007B7C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36E3" w:rsidRPr="007A226A">
        <w:rPr>
          <w:rFonts w:ascii="Times New Roman" w:hAnsi="Times New Roman" w:cs="Times New Roman"/>
          <w:sz w:val="24"/>
          <w:szCs w:val="24"/>
        </w:rPr>
        <w:t>pedagogicznej;</w:t>
      </w:r>
    </w:p>
    <w:p w:rsidR="007A226A" w:rsidRDefault="00BE36E3" w:rsidP="007B7C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26A">
        <w:rPr>
          <w:rFonts w:ascii="Times New Roman" w:hAnsi="Times New Roman" w:cs="Times New Roman"/>
          <w:sz w:val="24"/>
          <w:szCs w:val="24"/>
        </w:rPr>
        <w:t xml:space="preserve"> </w:t>
      </w:r>
      <w:r w:rsidRPr="007A226A">
        <w:rPr>
          <w:rFonts w:ascii="Times New Roman" w:hAnsi="Times New Roman" w:cs="Times New Roman"/>
          <w:sz w:val="24"/>
          <w:szCs w:val="24"/>
        </w:rPr>
        <w:sym w:font="Symbol" w:char="F0B7"/>
      </w:r>
      <w:r w:rsidR="007A226A">
        <w:rPr>
          <w:rFonts w:ascii="Times New Roman" w:hAnsi="Times New Roman" w:cs="Times New Roman"/>
          <w:sz w:val="24"/>
          <w:szCs w:val="24"/>
        </w:rPr>
        <w:t xml:space="preserve"> współpracuje</w:t>
      </w:r>
      <w:r w:rsidRPr="007A226A">
        <w:rPr>
          <w:rFonts w:ascii="Times New Roman" w:hAnsi="Times New Roman" w:cs="Times New Roman"/>
          <w:sz w:val="24"/>
          <w:szCs w:val="24"/>
        </w:rPr>
        <w:t xml:space="preserve"> z przedstawicie</w:t>
      </w:r>
      <w:r w:rsidR="007A226A">
        <w:rPr>
          <w:rFonts w:ascii="Times New Roman" w:hAnsi="Times New Roman" w:cs="Times New Roman"/>
          <w:sz w:val="24"/>
          <w:szCs w:val="24"/>
        </w:rPr>
        <w:t>lami instytucji pomocowych (GOPS,</w:t>
      </w:r>
      <w:r w:rsidRPr="007A226A">
        <w:rPr>
          <w:rFonts w:ascii="Times New Roman" w:hAnsi="Times New Roman" w:cs="Times New Roman"/>
          <w:sz w:val="24"/>
          <w:szCs w:val="24"/>
        </w:rPr>
        <w:t xml:space="preserve"> Policja, Poradnia </w:t>
      </w:r>
    </w:p>
    <w:p w:rsidR="00BE36E3" w:rsidRDefault="007A226A" w:rsidP="007B7C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36E3" w:rsidRPr="007A226A">
        <w:rPr>
          <w:rFonts w:ascii="Times New Roman" w:hAnsi="Times New Roman" w:cs="Times New Roman"/>
          <w:sz w:val="24"/>
          <w:szCs w:val="24"/>
        </w:rPr>
        <w:t xml:space="preserve">Psychologiczno-Pedagogiczna). </w:t>
      </w:r>
    </w:p>
    <w:p w:rsidR="008D6B7C" w:rsidRPr="007A226A" w:rsidRDefault="008D6B7C" w:rsidP="007B7C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2B16" w:rsidRPr="00772B16" w:rsidRDefault="00772B16" w:rsidP="00772B16">
      <w:pPr>
        <w:pStyle w:val="Akapitzlist"/>
        <w:autoSpaceDE w:val="0"/>
        <w:autoSpaceDN w:val="0"/>
        <w:adjustRightInd w:val="0"/>
        <w:spacing w:before="120" w:after="16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07D7" w:rsidRPr="008975BD" w:rsidRDefault="008B07D7" w:rsidP="008975B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7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Rodzice: </w:t>
      </w:r>
    </w:p>
    <w:p w:rsidR="004C4296" w:rsidRPr="004C4296" w:rsidRDefault="004C4296" w:rsidP="00270056">
      <w:pPr>
        <w:pStyle w:val="Akapitzlist"/>
        <w:autoSpaceDE w:val="0"/>
        <w:autoSpaceDN w:val="0"/>
        <w:adjustRightInd w:val="0"/>
        <w:spacing w:before="120" w:after="160"/>
        <w:ind w:left="92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475E" w:rsidRPr="00736E70" w:rsidRDefault="0058475E" w:rsidP="002700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60"/>
        <w:jc w:val="both"/>
        <w:rPr>
          <w:rFonts w:ascii="Times New Roman" w:hAnsi="Times New Roman" w:cs="Times New Roman"/>
          <w:sz w:val="24"/>
          <w:szCs w:val="24"/>
        </w:rPr>
      </w:pPr>
      <w:r w:rsidRPr="00736E70">
        <w:rPr>
          <w:rFonts w:ascii="Times New Roman" w:hAnsi="Times New Roman" w:cs="Times New Roman"/>
          <w:sz w:val="24"/>
          <w:szCs w:val="24"/>
        </w:rPr>
        <w:t>znają i akceptują program wychowawczo – profilaktyczny;</w:t>
      </w:r>
    </w:p>
    <w:p w:rsidR="008B07D7" w:rsidRPr="00671477" w:rsidRDefault="00CF251C" w:rsidP="002700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wspierają wychowawców i nauczycieli w podejmowanych przez nich działaniach, służą wiedzą doświadczeniem i pomocą</w:t>
      </w:r>
      <w:r w:rsidR="008B07D7" w:rsidRPr="00671477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8B07D7" w:rsidRPr="00736E70" w:rsidRDefault="008B07D7" w:rsidP="002700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E70">
        <w:rPr>
          <w:rFonts w:ascii="Times New Roman" w:hAnsi="Times New Roman" w:cs="Times New Roman"/>
          <w:bCs/>
          <w:color w:val="000000"/>
          <w:sz w:val="24"/>
          <w:szCs w:val="24"/>
        </w:rPr>
        <w:t>wspierają swoje dzieci w rozwijaniu talentów i zainteresowań;</w:t>
      </w:r>
    </w:p>
    <w:p w:rsidR="008B07D7" w:rsidRPr="00736E70" w:rsidRDefault="008B07D7" w:rsidP="002700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E70">
        <w:rPr>
          <w:rFonts w:ascii="Times New Roman" w:hAnsi="Times New Roman" w:cs="Times New Roman"/>
          <w:sz w:val="24"/>
          <w:szCs w:val="24"/>
        </w:rPr>
        <w:t>dbają o aktywne formy wypoczynku dla swoich dzieci;</w:t>
      </w:r>
    </w:p>
    <w:p w:rsidR="0058475E" w:rsidRPr="00736E70" w:rsidRDefault="0058475E" w:rsidP="002700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60"/>
        <w:jc w:val="both"/>
        <w:rPr>
          <w:rFonts w:ascii="Times New Roman" w:hAnsi="Times New Roman" w:cs="Times New Roman"/>
          <w:sz w:val="24"/>
          <w:szCs w:val="24"/>
        </w:rPr>
      </w:pPr>
      <w:r w:rsidRPr="00736E70">
        <w:rPr>
          <w:rFonts w:ascii="Times New Roman" w:hAnsi="Times New Roman" w:cs="Times New Roman"/>
          <w:sz w:val="24"/>
          <w:szCs w:val="24"/>
        </w:rPr>
        <w:t>czuwają nad bezp</w:t>
      </w:r>
      <w:r w:rsidR="00564CAC">
        <w:rPr>
          <w:rFonts w:ascii="Times New Roman" w:hAnsi="Times New Roman" w:cs="Times New Roman"/>
          <w:sz w:val="24"/>
          <w:szCs w:val="24"/>
        </w:rPr>
        <w:t>iecznym korzystaniem  dzieci z I</w:t>
      </w:r>
      <w:r w:rsidRPr="00736E70">
        <w:rPr>
          <w:rFonts w:ascii="Times New Roman" w:hAnsi="Times New Roman" w:cs="Times New Roman"/>
          <w:sz w:val="24"/>
          <w:szCs w:val="24"/>
        </w:rPr>
        <w:t>nternetu;</w:t>
      </w:r>
    </w:p>
    <w:p w:rsidR="008B07D7" w:rsidRPr="00736E70" w:rsidRDefault="008B07D7" w:rsidP="002700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60"/>
        <w:jc w:val="both"/>
        <w:rPr>
          <w:rFonts w:ascii="Times New Roman" w:hAnsi="Times New Roman" w:cs="Times New Roman"/>
          <w:sz w:val="24"/>
          <w:szCs w:val="24"/>
        </w:rPr>
      </w:pPr>
      <w:r w:rsidRPr="00736E70">
        <w:rPr>
          <w:rFonts w:ascii="Times New Roman" w:hAnsi="Times New Roman" w:cs="Times New Roman"/>
          <w:sz w:val="24"/>
          <w:szCs w:val="24"/>
        </w:rPr>
        <w:t>dbają o prawidłowe, zdrowe odżywianie dzieci, promują zdrowy tryb życia;</w:t>
      </w:r>
    </w:p>
    <w:p w:rsidR="008B07D7" w:rsidRPr="00736E70" w:rsidRDefault="008B07D7" w:rsidP="002700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60"/>
        <w:jc w:val="both"/>
        <w:rPr>
          <w:rFonts w:ascii="Times New Roman" w:hAnsi="Times New Roman" w:cs="Times New Roman"/>
          <w:sz w:val="24"/>
          <w:szCs w:val="24"/>
        </w:rPr>
      </w:pPr>
      <w:r w:rsidRPr="00736E70">
        <w:rPr>
          <w:rFonts w:ascii="Times New Roman" w:hAnsi="Times New Roman" w:cs="Times New Roman"/>
          <w:sz w:val="24"/>
          <w:szCs w:val="24"/>
        </w:rPr>
        <w:t>aktywnie uczestniczą w życiu szkoły;</w:t>
      </w:r>
    </w:p>
    <w:p w:rsidR="0058475E" w:rsidRPr="00736E70" w:rsidRDefault="0058475E" w:rsidP="002700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60"/>
        <w:jc w:val="both"/>
        <w:rPr>
          <w:rFonts w:ascii="Times New Roman" w:hAnsi="Times New Roman" w:cs="Times New Roman"/>
          <w:sz w:val="24"/>
          <w:szCs w:val="24"/>
        </w:rPr>
      </w:pPr>
      <w:r w:rsidRPr="00736E70">
        <w:rPr>
          <w:rFonts w:ascii="Times New Roman" w:hAnsi="Times New Roman" w:cs="Times New Roman"/>
          <w:sz w:val="24"/>
          <w:szCs w:val="24"/>
        </w:rPr>
        <w:t>angażują się  w organizację uroczystości szkolnych;</w:t>
      </w:r>
    </w:p>
    <w:p w:rsidR="00736E70" w:rsidRDefault="008B07D7" w:rsidP="002700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60"/>
        <w:jc w:val="both"/>
        <w:rPr>
          <w:rFonts w:ascii="Times New Roman" w:hAnsi="Times New Roman" w:cs="Times New Roman"/>
          <w:sz w:val="24"/>
          <w:szCs w:val="24"/>
        </w:rPr>
      </w:pPr>
      <w:r w:rsidRPr="00736E70">
        <w:rPr>
          <w:rFonts w:ascii="Times New Roman" w:hAnsi="Times New Roman" w:cs="Times New Roman"/>
          <w:sz w:val="24"/>
          <w:szCs w:val="24"/>
        </w:rPr>
        <w:t>w</w:t>
      </w:r>
      <w:r w:rsidR="004C4296" w:rsidRPr="00736E70">
        <w:rPr>
          <w:rFonts w:ascii="Times New Roman" w:hAnsi="Times New Roman" w:cs="Times New Roman"/>
          <w:sz w:val="24"/>
          <w:szCs w:val="24"/>
        </w:rPr>
        <w:t xml:space="preserve">spierają nauczycieli </w:t>
      </w:r>
      <w:r w:rsidRPr="00736E70">
        <w:rPr>
          <w:rFonts w:ascii="Times New Roman" w:hAnsi="Times New Roman" w:cs="Times New Roman"/>
          <w:sz w:val="24"/>
          <w:szCs w:val="24"/>
        </w:rPr>
        <w:t>w realizowaniu pomocy psychologiczno-pedagogicznej dla swoich dzieci.</w:t>
      </w:r>
    </w:p>
    <w:p w:rsidR="008D6B7C" w:rsidRDefault="008D6B7C" w:rsidP="008D6B7C">
      <w:pPr>
        <w:autoSpaceDE w:val="0"/>
        <w:autoSpaceDN w:val="0"/>
        <w:adjustRightInd w:val="0"/>
        <w:spacing w:before="120"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8D6B7C" w:rsidRDefault="008D6B7C" w:rsidP="008D6B7C">
      <w:pPr>
        <w:autoSpaceDE w:val="0"/>
        <w:autoSpaceDN w:val="0"/>
        <w:adjustRightInd w:val="0"/>
        <w:spacing w:before="120"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8D6B7C" w:rsidRDefault="008D6B7C" w:rsidP="008D6B7C">
      <w:pPr>
        <w:autoSpaceDE w:val="0"/>
        <w:autoSpaceDN w:val="0"/>
        <w:adjustRightInd w:val="0"/>
        <w:spacing w:before="120"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8D6B7C" w:rsidRDefault="008D6B7C" w:rsidP="008D6B7C">
      <w:pPr>
        <w:autoSpaceDE w:val="0"/>
        <w:autoSpaceDN w:val="0"/>
        <w:adjustRightInd w:val="0"/>
        <w:spacing w:before="120"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8D6B7C" w:rsidRDefault="008D6B7C" w:rsidP="008D6B7C">
      <w:pPr>
        <w:autoSpaceDE w:val="0"/>
        <w:autoSpaceDN w:val="0"/>
        <w:adjustRightInd w:val="0"/>
        <w:spacing w:before="120"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8D6B7C" w:rsidRDefault="008D6B7C" w:rsidP="008D6B7C">
      <w:pPr>
        <w:autoSpaceDE w:val="0"/>
        <w:autoSpaceDN w:val="0"/>
        <w:adjustRightInd w:val="0"/>
        <w:spacing w:before="120"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8D6B7C" w:rsidRDefault="008D6B7C" w:rsidP="008D6B7C">
      <w:pPr>
        <w:autoSpaceDE w:val="0"/>
        <w:autoSpaceDN w:val="0"/>
        <w:adjustRightInd w:val="0"/>
        <w:spacing w:before="120"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8D6B7C" w:rsidRPr="008D6B7C" w:rsidRDefault="008D6B7C" w:rsidP="008D6B7C">
      <w:pPr>
        <w:autoSpaceDE w:val="0"/>
        <w:autoSpaceDN w:val="0"/>
        <w:adjustRightInd w:val="0"/>
        <w:spacing w:before="120"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3107FA" w:rsidRPr="00457620" w:rsidRDefault="003107FA" w:rsidP="00736E7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6E70">
        <w:rPr>
          <w:rFonts w:ascii="Times New Roman" w:hAnsi="Times New Roman" w:cs="Times New Roman"/>
          <w:b/>
          <w:sz w:val="24"/>
          <w:szCs w:val="24"/>
        </w:rPr>
        <w:lastRenderedPageBreak/>
        <w:t>TREŚCI</w:t>
      </w:r>
      <w:r w:rsidR="00E64B42" w:rsidRPr="00736E70">
        <w:rPr>
          <w:rFonts w:ascii="Times New Roman" w:hAnsi="Times New Roman" w:cs="Times New Roman"/>
          <w:b/>
          <w:sz w:val="24"/>
          <w:szCs w:val="24"/>
        </w:rPr>
        <w:t xml:space="preserve"> I </w:t>
      </w:r>
      <w:r w:rsidRPr="00736E70">
        <w:rPr>
          <w:rFonts w:ascii="Times New Roman" w:hAnsi="Times New Roman" w:cs="Times New Roman"/>
          <w:b/>
          <w:sz w:val="24"/>
          <w:szCs w:val="24"/>
        </w:rPr>
        <w:t>ZADANIA PROGRAMU WYCH</w:t>
      </w:r>
      <w:r w:rsidR="00733384" w:rsidRPr="00736E70">
        <w:rPr>
          <w:rFonts w:ascii="Times New Roman" w:hAnsi="Times New Roman" w:cs="Times New Roman"/>
          <w:b/>
          <w:sz w:val="24"/>
          <w:szCs w:val="24"/>
        </w:rPr>
        <w:t>O</w:t>
      </w:r>
      <w:r w:rsidRPr="00736E70">
        <w:rPr>
          <w:rFonts w:ascii="Times New Roman" w:hAnsi="Times New Roman" w:cs="Times New Roman"/>
          <w:b/>
          <w:sz w:val="24"/>
          <w:szCs w:val="24"/>
        </w:rPr>
        <w:t>WAWCZO-PROFILAKTYCZNEGO</w:t>
      </w:r>
    </w:p>
    <w:p w:rsidR="00457620" w:rsidRPr="00736E70" w:rsidRDefault="00457620" w:rsidP="00457620">
      <w:pPr>
        <w:pStyle w:val="Akapitzlist"/>
        <w:autoSpaceDE w:val="0"/>
        <w:autoSpaceDN w:val="0"/>
        <w:adjustRightInd w:val="0"/>
        <w:spacing w:before="120" w:after="16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ela-Siatka"/>
        <w:tblW w:w="107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2835"/>
        <w:gridCol w:w="3118"/>
        <w:gridCol w:w="1795"/>
      </w:tblGrid>
      <w:tr w:rsidR="004E0AE5" w:rsidTr="00137723">
        <w:trPr>
          <w:trHeight w:val="763"/>
        </w:trPr>
        <w:tc>
          <w:tcPr>
            <w:tcW w:w="709" w:type="dxa"/>
          </w:tcPr>
          <w:p w:rsidR="004E0AE5" w:rsidRDefault="00B615AF" w:rsidP="009B7E01">
            <w:pPr>
              <w:spacing w:before="120"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69" w:type="dxa"/>
          </w:tcPr>
          <w:p w:rsidR="004E0AE5" w:rsidRDefault="004E0AE5" w:rsidP="009B7E01">
            <w:pPr>
              <w:spacing w:before="120"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Zadania szkoły</w:t>
            </w:r>
          </w:p>
        </w:tc>
        <w:tc>
          <w:tcPr>
            <w:tcW w:w="2835" w:type="dxa"/>
          </w:tcPr>
          <w:p w:rsidR="004E0AE5" w:rsidRDefault="009B7E01" w:rsidP="009B7E01">
            <w:pPr>
              <w:spacing w:before="120"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</w:t>
            </w:r>
            <w:r w:rsidR="004E0A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ele</w:t>
            </w:r>
          </w:p>
        </w:tc>
        <w:tc>
          <w:tcPr>
            <w:tcW w:w="3118" w:type="dxa"/>
          </w:tcPr>
          <w:p w:rsidR="004E0AE5" w:rsidRDefault="004E0AE5" w:rsidP="009B7E01">
            <w:pPr>
              <w:spacing w:before="120"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Formy</w:t>
            </w:r>
            <w:r w:rsidR="00E64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sposoby realizacji zadań</w:t>
            </w:r>
          </w:p>
        </w:tc>
        <w:tc>
          <w:tcPr>
            <w:tcW w:w="1795" w:type="dxa"/>
          </w:tcPr>
          <w:p w:rsidR="004E0AE5" w:rsidRDefault="004E0AE5" w:rsidP="009B7E01">
            <w:pPr>
              <w:spacing w:before="120"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Termin realizacji/ kto?</w:t>
            </w:r>
          </w:p>
        </w:tc>
      </w:tr>
      <w:tr w:rsidR="004E0AE5" w:rsidTr="00137723">
        <w:trPr>
          <w:trHeight w:val="2960"/>
        </w:trPr>
        <w:tc>
          <w:tcPr>
            <w:tcW w:w="709" w:type="dxa"/>
          </w:tcPr>
          <w:p w:rsidR="004E0AE5" w:rsidRDefault="004E0AE5" w:rsidP="009B7E01">
            <w:pPr>
              <w:spacing w:before="120"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9" w:type="dxa"/>
          </w:tcPr>
          <w:p w:rsidR="004E0AE5" w:rsidRPr="00881A2A" w:rsidRDefault="004E0AE5" w:rsidP="0058475E">
            <w:pPr>
              <w:spacing w:before="120" w:after="16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1A2A">
              <w:rPr>
                <w:rFonts w:ascii="Times New Roman" w:hAnsi="Times New Roman"/>
                <w:sz w:val="24"/>
                <w:szCs w:val="24"/>
              </w:rPr>
              <w:t>Zapoznanie uczniów ka</w:t>
            </w:r>
            <w:r w:rsidR="000B60F2">
              <w:rPr>
                <w:rFonts w:ascii="Times New Roman" w:hAnsi="Times New Roman"/>
                <w:sz w:val="24"/>
                <w:szCs w:val="24"/>
              </w:rPr>
              <w:t>żdej klasy ze Statutem Szkoły, Programem Wychowawczo-P</w:t>
            </w:r>
            <w:r w:rsidRPr="00881A2A">
              <w:rPr>
                <w:rFonts w:ascii="Times New Roman" w:hAnsi="Times New Roman"/>
                <w:sz w:val="24"/>
                <w:szCs w:val="24"/>
              </w:rPr>
              <w:t xml:space="preserve">rofilaktycznym, </w:t>
            </w:r>
            <w:r w:rsidR="0058475E">
              <w:rPr>
                <w:rFonts w:ascii="Times New Roman" w:hAnsi="Times New Roman"/>
                <w:sz w:val="24"/>
                <w:szCs w:val="24"/>
              </w:rPr>
              <w:t>Wewnątrzszkolny</w:t>
            </w:r>
            <w:r w:rsidR="000B60F2">
              <w:rPr>
                <w:rFonts w:ascii="Times New Roman" w:hAnsi="Times New Roman"/>
                <w:sz w:val="24"/>
                <w:szCs w:val="24"/>
              </w:rPr>
              <w:t>m</w:t>
            </w:r>
            <w:r w:rsidR="0058475E">
              <w:rPr>
                <w:rFonts w:ascii="Times New Roman" w:hAnsi="Times New Roman"/>
                <w:sz w:val="24"/>
                <w:szCs w:val="24"/>
              </w:rPr>
              <w:t xml:space="preserve"> System</w:t>
            </w:r>
            <w:r w:rsidR="000B60F2">
              <w:rPr>
                <w:rFonts w:ascii="Times New Roman" w:hAnsi="Times New Roman"/>
                <w:sz w:val="24"/>
                <w:szCs w:val="24"/>
              </w:rPr>
              <w:t>em</w:t>
            </w:r>
            <w:r w:rsidR="0058475E">
              <w:rPr>
                <w:rFonts w:ascii="Times New Roman" w:hAnsi="Times New Roman"/>
                <w:sz w:val="24"/>
                <w:szCs w:val="24"/>
              </w:rPr>
              <w:t xml:space="preserve"> Oceniania </w:t>
            </w:r>
            <w:r w:rsidR="00E64B42" w:rsidRPr="00881A2A">
              <w:rPr>
                <w:rFonts w:ascii="Times New Roman" w:hAnsi="Times New Roman"/>
                <w:sz w:val="24"/>
                <w:szCs w:val="24"/>
              </w:rPr>
              <w:t>i </w:t>
            </w:r>
            <w:r w:rsidRPr="00881A2A">
              <w:rPr>
                <w:rFonts w:ascii="Times New Roman" w:hAnsi="Times New Roman"/>
                <w:sz w:val="24"/>
                <w:szCs w:val="24"/>
              </w:rPr>
              <w:t>regulaminami</w:t>
            </w:r>
            <w:r w:rsidR="00D824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E0AE5" w:rsidRPr="00881A2A" w:rsidRDefault="00881A2A" w:rsidP="00021A25">
            <w:pPr>
              <w:spacing w:before="120" w:after="16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Ustalenie zasad </w:t>
            </w:r>
            <w:r w:rsidR="004E0AE5" w:rsidRPr="0088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współżycia</w:t>
            </w:r>
            <w:r w:rsidR="00E64B42" w:rsidRPr="0088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 </w:t>
            </w:r>
            <w:r w:rsidR="00090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grupie. U</w:t>
            </w:r>
            <w:r w:rsidRPr="0088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stalenie </w:t>
            </w:r>
            <w:r w:rsidR="004E0AE5" w:rsidRPr="0088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 przestrzeganie powszechnie stosowanych norm społecznych</w:t>
            </w:r>
            <w:r w:rsidR="00424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8" w:type="dxa"/>
          </w:tcPr>
          <w:p w:rsidR="00881A2A" w:rsidRPr="00881A2A" w:rsidRDefault="00021A25" w:rsidP="00021A25">
            <w:pPr>
              <w:spacing w:before="120" w:after="16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</w:t>
            </w:r>
            <w:r w:rsidR="004E0AE5" w:rsidRPr="0088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rzedstawienie dokumentów szkoły po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dczas lekcji wychowawczych</w:t>
            </w:r>
            <w:r w:rsidR="004E0AE5" w:rsidRPr="0088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4E0AE5" w:rsidRPr="00881A2A" w:rsidRDefault="00021A25" w:rsidP="00021A25">
            <w:pPr>
              <w:spacing w:before="120" w:after="16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o</w:t>
            </w:r>
            <w:r w:rsidR="004E0AE5" w:rsidRPr="0088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mówienie zasad współżycia społec</w:t>
            </w:r>
            <w:r w:rsidR="00212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znego</w:t>
            </w:r>
          </w:p>
        </w:tc>
        <w:tc>
          <w:tcPr>
            <w:tcW w:w="1795" w:type="dxa"/>
          </w:tcPr>
          <w:p w:rsidR="00090712" w:rsidRDefault="00090712" w:rsidP="000907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4E0AE5" w:rsidRDefault="004E0AE5" w:rsidP="0009071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8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Wrzesień/ nauczyciele</w:t>
            </w:r>
            <w:r w:rsidR="00124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881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wychowawcy</w:t>
            </w:r>
          </w:p>
          <w:p w:rsidR="008975BD" w:rsidRPr="00881A2A" w:rsidRDefault="008975BD" w:rsidP="008975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pedagog szkolny</w:t>
            </w:r>
          </w:p>
        </w:tc>
      </w:tr>
      <w:tr w:rsidR="005401CC" w:rsidTr="00137723">
        <w:trPr>
          <w:trHeight w:val="2960"/>
        </w:trPr>
        <w:tc>
          <w:tcPr>
            <w:tcW w:w="709" w:type="dxa"/>
          </w:tcPr>
          <w:p w:rsidR="005401CC" w:rsidRDefault="00137723" w:rsidP="005401CC">
            <w:pPr>
              <w:spacing w:before="120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9" w:type="dxa"/>
          </w:tcPr>
          <w:p w:rsidR="005401CC" w:rsidRPr="00881A2A" w:rsidRDefault="005401CC" w:rsidP="005401CC">
            <w:pPr>
              <w:spacing w:before="120" w:after="160"/>
              <w:rPr>
                <w:rFonts w:ascii="Times New Roman" w:hAnsi="Times New Roman"/>
                <w:sz w:val="24"/>
                <w:szCs w:val="24"/>
              </w:rPr>
            </w:pPr>
            <w:r w:rsidRPr="00021A25">
              <w:rPr>
                <w:rFonts w:ascii="Times New Roman" w:hAnsi="Times New Roman"/>
                <w:sz w:val="24"/>
                <w:szCs w:val="24"/>
              </w:rPr>
              <w:t>Wspólne działania szkoły i rodziców w zakresie realizacji programu wychowawczo-profilaktycznego</w:t>
            </w:r>
            <w:r w:rsidR="00D824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401CC" w:rsidRPr="00021A25" w:rsidRDefault="005401CC" w:rsidP="00CC6DFF">
            <w:pPr>
              <w:spacing w:before="120"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A25">
              <w:rPr>
                <w:rFonts w:ascii="Times New Roman" w:hAnsi="Times New Roman"/>
                <w:sz w:val="24"/>
                <w:szCs w:val="24"/>
              </w:rPr>
              <w:t>Precyzowanie wymagań stawianych uczniom</w:t>
            </w:r>
            <w:r w:rsidR="00090712">
              <w:rPr>
                <w:rFonts w:ascii="Times New Roman" w:hAnsi="Times New Roman"/>
                <w:sz w:val="24"/>
                <w:szCs w:val="24"/>
              </w:rPr>
              <w:t>, dotyczących pożądanych przez s</w:t>
            </w:r>
            <w:r w:rsidRPr="00021A25">
              <w:rPr>
                <w:rFonts w:ascii="Times New Roman" w:hAnsi="Times New Roman"/>
                <w:sz w:val="24"/>
                <w:szCs w:val="24"/>
              </w:rPr>
              <w:t xml:space="preserve">zkołę zachowań, które zapewnią utrzymanie ładu społecznego i bezpieczeństwa uczniów. </w:t>
            </w:r>
          </w:p>
          <w:p w:rsidR="005401CC" w:rsidRPr="00021A25" w:rsidRDefault="005401CC" w:rsidP="005401CC">
            <w:pPr>
              <w:spacing w:before="120"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A25">
              <w:rPr>
                <w:rFonts w:ascii="Times New Roman" w:hAnsi="Times New Roman"/>
                <w:sz w:val="24"/>
                <w:szCs w:val="24"/>
              </w:rPr>
              <w:t xml:space="preserve">Uwzględnienie </w:t>
            </w:r>
            <w:r w:rsidR="00184AF9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021A25">
              <w:rPr>
                <w:rFonts w:ascii="Times New Roman" w:hAnsi="Times New Roman"/>
                <w:sz w:val="24"/>
                <w:szCs w:val="24"/>
              </w:rPr>
              <w:t xml:space="preserve">na zebraniach z rodzicami tematów z zakresu wychowania, adekwatnych do problemów klasowych. </w:t>
            </w:r>
          </w:p>
          <w:p w:rsidR="005401CC" w:rsidRPr="00021A25" w:rsidRDefault="005401CC" w:rsidP="005401CC">
            <w:pPr>
              <w:spacing w:before="120"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1CC" w:rsidRPr="00021A25" w:rsidRDefault="005401CC" w:rsidP="005401CC">
            <w:pPr>
              <w:spacing w:before="120"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01CC" w:rsidRPr="00021A25" w:rsidRDefault="005401CC" w:rsidP="005401CC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</w:t>
            </w:r>
            <w:r w:rsidRPr="00021A25">
              <w:rPr>
                <w:rFonts w:ascii="Times New Roman" w:hAnsi="Times New Roman"/>
                <w:sz w:val="24"/>
                <w:szCs w:val="24"/>
              </w:rPr>
              <w:t>ziałania nauczycieli, dyrekcji i pracowników szkoły mające na celu bezpieczeństwo uczniów: dyżury nauczy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cieli, </w:t>
            </w:r>
            <w:r w:rsidR="0080787A">
              <w:rPr>
                <w:rFonts w:ascii="Times New Roman" w:hAnsi="Times New Roman"/>
                <w:sz w:val="24"/>
                <w:szCs w:val="24"/>
              </w:rPr>
              <w:t xml:space="preserve">              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opracowywanie procedur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21A25">
              <w:rPr>
                <w:rFonts w:ascii="Times New Roman" w:hAnsi="Times New Roman"/>
                <w:sz w:val="24"/>
                <w:szCs w:val="24"/>
              </w:rPr>
              <w:t xml:space="preserve"> reagowania w sytuacjach zagrażających </w:t>
            </w:r>
            <w:r w:rsidR="00A16D70">
              <w:rPr>
                <w:rFonts w:ascii="Times New Roman" w:hAnsi="Times New Roman"/>
                <w:sz w:val="24"/>
                <w:szCs w:val="24"/>
              </w:rPr>
              <w:t xml:space="preserve">życiu </w:t>
            </w:r>
            <w:r w:rsidR="00A16D70">
              <w:rPr>
                <w:rFonts w:ascii="Times New Roman" w:hAnsi="Times New Roman"/>
                <w:sz w:val="24"/>
                <w:szCs w:val="24"/>
              </w:rPr>
              <w:br/>
              <w:t>i bezpieczeństwu uczniów</w:t>
            </w:r>
            <w:r w:rsidRPr="00021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01CC" w:rsidRPr="00021A25" w:rsidRDefault="005401CC" w:rsidP="005401CC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</w:t>
            </w:r>
            <w:r w:rsidRPr="00021A25">
              <w:rPr>
                <w:rFonts w:ascii="Times New Roman" w:hAnsi="Times New Roman"/>
                <w:sz w:val="24"/>
                <w:szCs w:val="24"/>
              </w:rPr>
              <w:t xml:space="preserve">ngażowanie rodziców </w:t>
            </w:r>
            <w:r w:rsidR="00184AF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021A25">
              <w:rPr>
                <w:rFonts w:ascii="Times New Roman" w:hAnsi="Times New Roman"/>
                <w:sz w:val="24"/>
                <w:szCs w:val="24"/>
              </w:rPr>
              <w:t xml:space="preserve">do uczestnictwa </w:t>
            </w:r>
            <w:r w:rsidRPr="00021A25">
              <w:rPr>
                <w:rFonts w:ascii="Times New Roman" w:hAnsi="Times New Roman"/>
                <w:sz w:val="24"/>
                <w:szCs w:val="24"/>
              </w:rPr>
              <w:br/>
              <w:t>i współorganizowania uroczystości i </w:t>
            </w:r>
            <w:r w:rsidR="004B066B">
              <w:rPr>
                <w:rFonts w:ascii="Times New Roman" w:hAnsi="Times New Roman"/>
                <w:sz w:val="24"/>
                <w:szCs w:val="24"/>
              </w:rPr>
              <w:t>wyjazdów klasowych, szkolnych</w:t>
            </w:r>
          </w:p>
          <w:p w:rsidR="005401CC" w:rsidRDefault="005401CC" w:rsidP="005401CC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</w:t>
            </w:r>
            <w:r w:rsidR="0080787A">
              <w:rPr>
                <w:rFonts w:ascii="Times New Roman" w:hAnsi="Times New Roman"/>
                <w:sz w:val="24"/>
                <w:szCs w:val="24"/>
              </w:rPr>
              <w:t>dział rodziców w tworzeniu p</w:t>
            </w:r>
            <w:r w:rsidRPr="00021A25">
              <w:rPr>
                <w:rFonts w:ascii="Times New Roman" w:hAnsi="Times New Roman"/>
                <w:sz w:val="24"/>
                <w:szCs w:val="24"/>
              </w:rPr>
              <w:t>rogra</w:t>
            </w:r>
            <w:r w:rsidR="0080787A">
              <w:rPr>
                <w:rFonts w:ascii="Times New Roman" w:hAnsi="Times New Roman"/>
                <w:sz w:val="24"/>
                <w:szCs w:val="24"/>
              </w:rPr>
              <w:t>mu wychowawczo-p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rofilaktycznego </w:t>
            </w:r>
          </w:p>
          <w:p w:rsidR="005401CC" w:rsidRPr="00021A25" w:rsidRDefault="005401CC" w:rsidP="005401CC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</w:t>
            </w:r>
            <w:r w:rsidRPr="00021A25">
              <w:rPr>
                <w:rFonts w:ascii="Times New Roman" w:hAnsi="Times New Roman"/>
                <w:sz w:val="24"/>
                <w:szCs w:val="24"/>
              </w:rPr>
              <w:t xml:space="preserve">dział w uroczystościach i imprezach </w:t>
            </w:r>
            <w:r>
              <w:rPr>
                <w:rFonts w:ascii="Times New Roman" w:hAnsi="Times New Roman"/>
                <w:sz w:val="24"/>
                <w:szCs w:val="24"/>
              </w:rPr>
              <w:t>szkolnych, klasowych</w:t>
            </w:r>
          </w:p>
          <w:p w:rsidR="005401CC" w:rsidRPr="00021A25" w:rsidRDefault="005401CC" w:rsidP="005401CC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</w:t>
            </w:r>
            <w:r w:rsidRPr="00021A25">
              <w:rPr>
                <w:rFonts w:ascii="Times New Roman" w:hAnsi="Times New Roman"/>
                <w:sz w:val="24"/>
                <w:szCs w:val="24"/>
              </w:rPr>
              <w:t>spółpraca z rodzicami w planowaniu działań wychowawczych oraz pomoc w 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ozwiązywaniu problemów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dziecka</w:t>
            </w:r>
          </w:p>
          <w:p w:rsidR="005401CC" w:rsidRPr="00021A25" w:rsidRDefault="005401CC" w:rsidP="005401CC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</w:t>
            </w:r>
            <w:r w:rsidRPr="00021A25">
              <w:rPr>
                <w:rFonts w:ascii="Times New Roman" w:hAnsi="Times New Roman"/>
                <w:sz w:val="24"/>
                <w:szCs w:val="24"/>
              </w:rPr>
              <w:t>rzekazanie rodzicom informacji na temat praw i </w:t>
            </w:r>
            <w:r>
              <w:rPr>
                <w:rFonts w:ascii="Times New Roman" w:hAnsi="Times New Roman"/>
                <w:sz w:val="24"/>
                <w:szCs w:val="24"/>
              </w:rPr>
              <w:t>obowiązków ucznia</w:t>
            </w:r>
          </w:p>
          <w:p w:rsidR="005401CC" w:rsidRDefault="005401CC" w:rsidP="005401CC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</w:t>
            </w:r>
            <w:r w:rsidRPr="00021A25">
              <w:rPr>
                <w:rFonts w:ascii="Times New Roman" w:hAnsi="Times New Roman"/>
                <w:sz w:val="24"/>
                <w:szCs w:val="24"/>
              </w:rPr>
              <w:t>rzekazywanie rodzicom informacji na temat metod oddziaływa</w:t>
            </w:r>
            <w:r>
              <w:rPr>
                <w:rFonts w:ascii="Times New Roman" w:hAnsi="Times New Roman"/>
                <w:sz w:val="24"/>
                <w:szCs w:val="24"/>
              </w:rPr>
              <w:t>ń wychowawczych</w:t>
            </w:r>
          </w:p>
          <w:p w:rsidR="005401CC" w:rsidRPr="00021A25" w:rsidRDefault="005401CC" w:rsidP="005401CC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</w:t>
            </w:r>
            <w:r w:rsidRPr="00021A25">
              <w:rPr>
                <w:rFonts w:ascii="Times New Roman" w:hAnsi="Times New Roman"/>
                <w:sz w:val="24"/>
                <w:szCs w:val="24"/>
              </w:rPr>
              <w:t>świadomienie szkodliwości nadopiekuńczej postaw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y, liberalnego wychowania itp. </w:t>
            </w:r>
          </w:p>
          <w:p w:rsidR="005401CC" w:rsidRPr="00021A25" w:rsidRDefault="005401CC" w:rsidP="005401CC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</w:t>
            </w:r>
            <w:r w:rsidRPr="00021A25">
              <w:rPr>
                <w:rFonts w:ascii="Times New Roman" w:hAnsi="Times New Roman"/>
                <w:sz w:val="24"/>
                <w:szCs w:val="24"/>
              </w:rPr>
              <w:t>czestnictwo rodziców w lekcjach otwart</w:t>
            </w:r>
            <w:r>
              <w:rPr>
                <w:rFonts w:ascii="Times New Roman" w:hAnsi="Times New Roman"/>
                <w:sz w:val="24"/>
                <w:szCs w:val="24"/>
              </w:rPr>
              <w:t>ych, warsztatach artystycznych</w:t>
            </w:r>
          </w:p>
          <w:p w:rsidR="005401CC" w:rsidRDefault="005401CC" w:rsidP="005401CC">
            <w:pPr>
              <w:spacing w:before="120" w:after="160"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4C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nagradzanie rodziców wyróżnieniami i dyplomami za pracę na rzecz szkoły</w:t>
            </w:r>
          </w:p>
          <w:p w:rsidR="009826F7" w:rsidRPr="00021A25" w:rsidRDefault="009826F7" w:rsidP="005401CC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8975BD" w:rsidRPr="00881A2A" w:rsidRDefault="00233237" w:rsidP="008975BD">
            <w:pPr>
              <w:spacing w:before="120" w:after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Cały rok/ wychowawcy,</w:t>
            </w:r>
            <w:r w:rsidR="00124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nauczyciele</w:t>
            </w:r>
            <w:r w:rsidR="00540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rodzice </w:t>
            </w:r>
            <w:r w:rsidR="00897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pedagog szkolny</w:t>
            </w:r>
          </w:p>
        </w:tc>
      </w:tr>
      <w:tr w:rsidR="00A50DA0" w:rsidTr="00137723">
        <w:trPr>
          <w:trHeight w:val="2960"/>
        </w:trPr>
        <w:tc>
          <w:tcPr>
            <w:tcW w:w="709" w:type="dxa"/>
          </w:tcPr>
          <w:p w:rsidR="00A50DA0" w:rsidRDefault="00A50DA0" w:rsidP="00A50DA0">
            <w:pPr>
              <w:spacing w:before="120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2269" w:type="dxa"/>
          </w:tcPr>
          <w:p w:rsidR="00A50DA0" w:rsidRPr="00034DFE" w:rsidRDefault="00A50DA0" w:rsidP="00A50DA0">
            <w:pPr>
              <w:spacing w:before="120"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DFE">
              <w:rPr>
                <w:rFonts w:ascii="Times New Roman" w:hAnsi="Times New Roman"/>
                <w:sz w:val="24"/>
                <w:szCs w:val="24"/>
              </w:rPr>
              <w:t xml:space="preserve">Kształtowanie poczucia przynależności </w:t>
            </w:r>
            <w:r w:rsidR="008D42C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034DFE">
              <w:rPr>
                <w:rFonts w:ascii="Times New Roman" w:hAnsi="Times New Roman"/>
                <w:sz w:val="24"/>
                <w:szCs w:val="24"/>
              </w:rPr>
              <w:t xml:space="preserve">do rodziny, grupy rówieśniczej i wspólnoty narodowej oraz postawy patriotycznej, miłości do </w:t>
            </w:r>
            <w:r w:rsidR="009A76E8">
              <w:rPr>
                <w:rFonts w:ascii="Times New Roman" w:hAnsi="Times New Roman"/>
                <w:sz w:val="24"/>
                <w:szCs w:val="24"/>
              </w:rPr>
              <w:t>ojczyzny, kultywowania tradycji.</w:t>
            </w:r>
          </w:p>
          <w:p w:rsidR="00A50DA0" w:rsidRPr="00021A25" w:rsidRDefault="00A50DA0" w:rsidP="00A50DA0">
            <w:pPr>
              <w:spacing w:before="120"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DA0" w:rsidRDefault="00A50DA0" w:rsidP="00A50DA0">
            <w:pPr>
              <w:spacing w:before="12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DFE">
              <w:rPr>
                <w:rFonts w:ascii="Times New Roman" w:hAnsi="Times New Roman"/>
                <w:sz w:val="24"/>
                <w:szCs w:val="24"/>
              </w:rPr>
              <w:t>Rozwijanie uczuć patriotycznych i przynależności do kraju i </w:t>
            </w:r>
            <w:r>
              <w:rPr>
                <w:rFonts w:ascii="Times New Roman" w:hAnsi="Times New Roman"/>
                <w:sz w:val="24"/>
                <w:szCs w:val="24"/>
              </w:rPr>
              <w:t>„małej ojczyzny”.</w:t>
            </w:r>
          </w:p>
          <w:p w:rsidR="00342DDD" w:rsidRDefault="00342DDD" w:rsidP="00A50DA0">
            <w:pPr>
              <w:spacing w:before="12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Poznanie przez uczniów symboli narodowych, sylwetek sł</w:t>
            </w:r>
            <w:r w:rsidR="00C66DD2">
              <w:rPr>
                <w:rFonts w:ascii="Times New Roman" w:hAnsi="Times New Roman"/>
                <w:sz w:val="24"/>
                <w:szCs w:val="24"/>
              </w:rPr>
              <w:t>ynnych Polaków.</w:t>
            </w:r>
          </w:p>
          <w:p w:rsidR="00C66DD2" w:rsidRDefault="009D14C8" w:rsidP="00A50DA0">
            <w:pPr>
              <w:spacing w:before="120" w:after="160"/>
              <w:jc w:val="center"/>
              <w:rPr>
                <w:rFonts w:ascii="Arial" w:hAnsi="Arial" w:cs="Arial"/>
              </w:rPr>
            </w:pPr>
            <w:r w:rsidRPr="009D14C8">
              <w:rPr>
                <w:rFonts w:ascii="Times New Roman" w:hAnsi="Times New Roman" w:cs="Times New Roman"/>
                <w:sz w:val="24"/>
                <w:szCs w:val="24"/>
              </w:rPr>
              <w:t xml:space="preserve">Przybliżenie postaci patronów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naszej </w:t>
            </w:r>
            <w:r w:rsidRPr="009D14C8">
              <w:rPr>
                <w:rFonts w:ascii="Times New Roman" w:hAnsi="Times New Roman" w:cs="Times New Roman"/>
                <w:sz w:val="24"/>
                <w:szCs w:val="24"/>
              </w:rPr>
              <w:t>szkoły W. i H. Ossowskich ich  życia i zasług dla kraju</w:t>
            </w:r>
            <w:r>
              <w:rPr>
                <w:rFonts w:ascii="Arial" w:hAnsi="Arial" w:cs="Arial"/>
              </w:rPr>
              <w:t>.</w:t>
            </w:r>
          </w:p>
          <w:p w:rsidR="009D14C8" w:rsidRPr="009D14C8" w:rsidRDefault="009D14C8" w:rsidP="00A50DA0">
            <w:pPr>
              <w:spacing w:before="12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4C8">
              <w:rPr>
                <w:rFonts w:ascii="Times New Roman" w:hAnsi="Times New Roman" w:cs="Times New Roman"/>
                <w:sz w:val="24"/>
                <w:szCs w:val="24"/>
              </w:rPr>
              <w:t>Poznanie przez uczniów</w:t>
            </w:r>
            <w:r w:rsidR="00826DC7">
              <w:rPr>
                <w:rFonts w:ascii="Times New Roman" w:hAnsi="Times New Roman" w:cs="Times New Roman"/>
                <w:sz w:val="24"/>
                <w:szCs w:val="24"/>
              </w:rPr>
              <w:t xml:space="preserve"> historii szkoły i p</w:t>
            </w:r>
            <w:r w:rsidR="00660566">
              <w:rPr>
                <w:rFonts w:ascii="Times New Roman" w:hAnsi="Times New Roman" w:cs="Times New Roman"/>
                <w:sz w:val="24"/>
                <w:szCs w:val="24"/>
              </w:rPr>
              <w:t>anującej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660566">
              <w:rPr>
                <w:rFonts w:ascii="Times New Roman" w:hAnsi="Times New Roman" w:cs="Times New Roman"/>
                <w:sz w:val="24"/>
                <w:szCs w:val="24"/>
              </w:rPr>
              <w:t xml:space="preserve"> niej tradycji w związku z obchodami 100-lecia szkoły.</w:t>
            </w:r>
          </w:p>
          <w:p w:rsidR="00342DDD" w:rsidRPr="00021A25" w:rsidRDefault="00342DDD" w:rsidP="00A50DA0">
            <w:pPr>
              <w:spacing w:before="12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Poznawanie przez uczniów najbliższej okolicy, stolicy i innych miast Polski.</w:t>
            </w:r>
          </w:p>
        </w:tc>
        <w:tc>
          <w:tcPr>
            <w:tcW w:w="3118" w:type="dxa"/>
          </w:tcPr>
          <w:p w:rsidR="00A50DA0" w:rsidRPr="00034DFE" w:rsidRDefault="00A50DA0" w:rsidP="00A50DA0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</w:t>
            </w:r>
            <w:r w:rsidRPr="00034DFE">
              <w:rPr>
                <w:rFonts w:ascii="Times New Roman" w:hAnsi="Times New Roman"/>
                <w:sz w:val="24"/>
                <w:szCs w:val="24"/>
              </w:rPr>
              <w:t>oskonalenie znajomości hymnu państwowego</w:t>
            </w:r>
            <w:r w:rsidR="00270056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270056" w:rsidRPr="0080787A">
              <w:rPr>
                <w:rFonts w:ascii="Times New Roman" w:hAnsi="Times New Roman"/>
                <w:sz w:val="24"/>
                <w:szCs w:val="24"/>
              </w:rPr>
              <w:t>i szkolnego</w:t>
            </w:r>
          </w:p>
          <w:p w:rsidR="00660566" w:rsidRDefault="00A50DA0" w:rsidP="00A50DA0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</w:t>
            </w:r>
            <w:r w:rsidRPr="00034DFE">
              <w:rPr>
                <w:rFonts w:ascii="Times New Roman" w:hAnsi="Times New Roman"/>
                <w:sz w:val="24"/>
                <w:szCs w:val="24"/>
              </w:rPr>
              <w:t xml:space="preserve">czestnictwo </w:t>
            </w:r>
            <w:r w:rsidRPr="00034DFE">
              <w:rPr>
                <w:rFonts w:ascii="Times New Roman" w:hAnsi="Times New Roman"/>
                <w:sz w:val="24"/>
                <w:szCs w:val="24"/>
              </w:rPr>
              <w:br/>
              <w:t>w uroczystościach patriotycznych,</w:t>
            </w:r>
          </w:p>
          <w:p w:rsidR="00660566" w:rsidRDefault="00660566" w:rsidP="00A50DA0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-uczestnictwo w uroczystościach o charakterze szkolnym i państwowym,</w:t>
            </w:r>
          </w:p>
          <w:p w:rsidR="00A50DA0" w:rsidRPr="00034DFE" w:rsidRDefault="00660566" w:rsidP="00A50DA0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50DA0" w:rsidRPr="00034DFE">
              <w:rPr>
                <w:rFonts w:ascii="Times New Roman" w:hAnsi="Times New Roman"/>
                <w:sz w:val="24"/>
                <w:szCs w:val="24"/>
              </w:rPr>
              <w:t xml:space="preserve"> dbałość </w:t>
            </w:r>
            <w:r w:rsidR="00A50DA0" w:rsidRPr="00034DFE">
              <w:rPr>
                <w:rFonts w:ascii="Times New Roman" w:hAnsi="Times New Roman"/>
                <w:sz w:val="24"/>
                <w:szCs w:val="24"/>
              </w:rPr>
              <w:br/>
            </w:r>
            <w:r w:rsidR="00A50DA0">
              <w:rPr>
                <w:rFonts w:ascii="Times New Roman" w:hAnsi="Times New Roman"/>
                <w:sz w:val="24"/>
                <w:szCs w:val="24"/>
              </w:rPr>
              <w:t>o właściwe zachowanie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podczas uroczystości</w:t>
            </w:r>
          </w:p>
          <w:p w:rsidR="00A50DA0" w:rsidRPr="00034DFE" w:rsidRDefault="00A50DA0" w:rsidP="00A50DA0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</w:t>
            </w:r>
            <w:r w:rsidRPr="00034DFE">
              <w:rPr>
                <w:rFonts w:ascii="Times New Roman" w:hAnsi="Times New Roman"/>
                <w:sz w:val="24"/>
                <w:szCs w:val="24"/>
              </w:rPr>
              <w:t xml:space="preserve">banie o odpowiedni strój </w:t>
            </w:r>
            <w:r w:rsidRPr="00034DFE">
              <w:rPr>
                <w:rFonts w:ascii="Times New Roman" w:hAnsi="Times New Roman"/>
                <w:sz w:val="24"/>
                <w:szCs w:val="24"/>
              </w:rPr>
              <w:br/>
              <w:t>w cz</w:t>
            </w:r>
            <w:r>
              <w:rPr>
                <w:rFonts w:ascii="Times New Roman" w:hAnsi="Times New Roman"/>
                <w:sz w:val="24"/>
                <w:szCs w:val="24"/>
              </w:rPr>
              <w:t>asie świąt szkolnych, akademii</w:t>
            </w:r>
          </w:p>
          <w:p w:rsidR="00660566" w:rsidRDefault="001A720F" w:rsidP="00A50DA0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50DA0" w:rsidRPr="00034DFE">
              <w:rPr>
                <w:rFonts w:ascii="Times New Roman" w:hAnsi="Times New Roman"/>
                <w:sz w:val="24"/>
                <w:szCs w:val="24"/>
              </w:rPr>
              <w:t xml:space="preserve"> aktywne </w:t>
            </w:r>
            <w:r>
              <w:rPr>
                <w:rFonts w:ascii="Times New Roman" w:hAnsi="Times New Roman"/>
                <w:sz w:val="24"/>
                <w:szCs w:val="24"/>
              </w:rPr>
              <w:t>uczestnictwo</w:t>
            </w:r>
            <w:r w:rsidR="00A50DA0" w:rsidRPr="00034DFE">
              <w:rPr>
                <w:rFonts w:ascii="Times New Roman" w:hAnsi="Times New Roman"/>
                <w:sz w:val="24"/>
                <w:szCs w:val="24"/>
              </w:rPr>
              <w:br/>
              <w:t>w uroczystości Dnia Patrona Szkoły i tr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oska o pamiątki </w:t>
            </w:r>
            <w:r w:rsidR="00912B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 Nim</w:t>
            </w:r>
          </w:p>
          <w:p w:rsidR="00B23471" w:rsidRDefault="00B23471" w:rsidP="00A50DA0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787A">
              <w:rPr>
                <w:rFonts w:ascii="Times New Roman" w:hAnsi="Times New Roman"/>
                <w:sz w:val="24"/>
                <w:szCs w:val="24"/>
              </w:rPr>
              <w:t>- wizyty uczniów w Izbie Pamięci</w:t>
            </w:r>
            <w:r w:rsidR="0080787A" w:rsidRPr="0080787A">
              <w:rPr>
                <w:rFonts w:ascii="Times New Roman" w:hAnsi="Times New Roman"/>
                <w:sz w:val="24"/>
                <w:szCs w:val="24"/>
              </w:rPr>
              <w:t xml:space="preserve"> i Tradycji</w:t>
            </w:r>
            <w:r w:rsidRPr="0080787A">
              <w:rPr>
                <w:rFonts w:ascii="Times New Roman" w:hAnsi="Times New Roman"/>
                <w:sz w:val="24"/>
                <w:szCs w:val="24"/>
              </w:rPr>
              <w:t xml:space="preserve"> znajdującej się w naszej szkole</w:t>
            </w:r>
          </w:p>
          <w:p w:rsidR="008327DE" w:rsidRDefault="008327DE" w:rsidP="008975BD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konkursy na temat wiedzy o patronach szkoły</w:t>
            </w:r>
          </w:p>
          <w:p w:rsidR="008327DE" w:rsidRDefault="008327DE" w:rsidP="00A50DA0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-gromadzenie zdjęć dotyczących historii naszej szkoły</w:t>
            </w:r>
          </w:p>
          <w:p w:rsidR="0080787A" w:rsidRDefault="0080787A" w:rsidP="00A50DA0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34DFE">
              <w:rPr>
                <w:rFonts w:ascii="Times New Roman" w:hAnsi="Times New Roman"/>
                <w:sz w:val="24"/>
                <w:szCs w:val="24"/>
              </w:rPr>
              <w:t xml:space="preserve">opieka nad miejscami pamięci narodowej, pamięć </w:t>
            </w:r>
            <w:r w:rsidR="006C03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34DFE">
              <w:rPr>
                <w:rFonts w:ascii="Times New Roman" w:hAnsi="Times New Roman"/>
                <w:sz w:val="24"/>
                <w:szCs w:val="24"/>
              </w:rPr>
              <w:t>o poległych w </w:t>
            </w:r>
            <w:r>
              <w:rPr>
                <w:rFonts w:ascii="Times New Roman" w:hAnsi="Times New Roman"/>
                <w:sz w:val="24"/>
                <w:szCs w:val="24"/>
              </w:rPr>
              <w:t>czasie II wojny światowej</w:t>
            </w:r>
          </w:p>
          <w:p w:rsidR="00660566" w:rsidRPr="0080787A" w:rsidRDefault="00660566" w:rsidP="00A50DA0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56B" w:rsidRPr="0080787A" w:rsidRDefault="0014056B" w:rsidP="00A50DA0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787A">
              <w:rPr>
                <w:rFonts w:ascii="Times New Roman" w:hAnsi="Times New Roman"/>
                <w:sz w:val="24"/>
                <w:szCs w:val="24"/>
              </w:rPr>
              <w:t>- aktywne podtrzymywanie tradycji folklorystycznej poprzez uczestnictwo</w:t>
            </w:r>
            <w:r w:rsidR="00772B16" w:rsidRPr="0080787A">
              <w:rPr>
                <w:rFonts w:ascii="Times New Roman" w:hAnsi="Times New Roman"/>
                <w:sz w:val="24"/>
                <w:szCs w:val="24"/>
              </w:rPr>
              <w:t xml:space="preserve"> dzieci</w:t>
            </w:r>
            <w:r w:rsidRPr="0080787A">
              <w:rPr>
                <w:rFonts w:ascii="Times New Roman" w:hAnsi="Times New Roman"/>
                <w:sz w:val="24"/>
                <w:szCs w:val="24"/>
              </w:rPr>
              <w:t xml:space="preserve"> w zespole ludowym „Kuniczanka”</w:t>
            </w:r>
          </w:p>
          <w:p w:rsidR="00270056" w:rsidRPr="0080787A" w:rsidRDefault="00270056" w:rsidP="00A50DA0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0787A">
              <w:rPr>
                <w:rFonts w:ascii="Times New Roman" w:hAnsi="Times New Roman"/>
                <w:sz w:val="24"/>
                <w:szCs w:val="24"/>
              </w:rPr>
              <w:t xml:space="preserve">- przynależność uczniów </w:t>
            </w:r>
            <w:r w:rsidR="006C03C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0787A">
              <w:rPr>
                <w:rFonts w:ascii="Times New Roman" w:hAnsi="Times New Roman"/>
                <w:sz w:val="24"/>
                <w:szCs w:val="24"/>
              </w:rPr>
              <w:t>do drużyny harcerskiej działającej na terenie naszej szkoły</w:t>
            </w:r>
          </w:p>
          <w:p w:rsidR="00270056" w:rsidRDefault="00270056" w:rsidP="00270056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</w:t>
            </w:r>
            <w:r w:rsidRPr="00034DFE">
              <w:rPr>
                <w:rFonts w:ascii="Times New Roman" w:hAnsi="Times New Roman"/>
                <w:sz w:val="24"/>
                <w:szCs w:val="24"/>
              </w:rPr>
              <w:t>rowadz</w:t>
            </w:r>
            <w:r>
              <w:rPr>
                <w:rFonts w:ascii="Times New Roman" w:hAnsi="Times New Roman"/>
                <w:sz w:val="24"/>
                <w:szCs w:val="24"/>
              </w:rPr>
              <w:t>enie strony internetowej szkoły i kroniki szkolnej</w:t>
            </w:r>
          </w:p>
          <w:p w:rsidR="00270056" w:rsidRPr="00034DFE" w:rsidRDefault="00270056" w:rsidP="00A50DA0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342DDD" w:rsidRDefault="00A50DA0" w:rsidP="00C30B3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D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Cały rok/ wychowawcy, nauczyciele, </w:t>
            </w:r>
            <w:r w:rsidR="00342DDD">
              <w:rPr>
                <w:rFonts w:ascii="Times New Roman" w:hAnsi="Times New Roman"/>
                <w:sz w:val="24"/>
                <w:szCs w:val="24"/>
              </w:rPr>
              <w:t>rodzice,</w:t>
            </w:r>
          </w:p>
          <w:p w:rsidR="00B23471" w:rsidRPr="0080787A" w:rsidRDefault="0062219E" w:rsidP="00C30B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instruktorzy</w:t>
            </w:r>
          </w:p>
          <w:p w:rsidR="00B23471" w:rsidRDefault="00B23471" w:rsidP="00807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87A">
              <w:rPr>
                <w:rFonts w:ascii="Times New Roman" w:hAnsi="Times New Roman"/>
                <w:sz w:val="24"/>
                <w:szCs w:val="24"/>
              </w:rPr>
              <w:t xml:space="preserve">prowadzący </w:t>
            </w:r>
            <w:r w:rsidR="0080787A">
              <w:rPr>
                <w:rFonts w:ascii="Times New Roman" w:hAnsi="Times New Roman"/>
                <w:sz w:val="24"/>
                <w:szCs w:val="24"/>
              </w:rPr>
              <w:t>„</w:t>
            </w:r>
            <w:r w:rsidRPr="0080787A">
              <w:rPr>
                <w:rFonts w:ascii="Times New Roman" w:hAnsi="Times New Roman"/>
                <w:sz w:val="24"/>
                <w:szCs w:val="24"/>
              </w:rPr>
              <w:t>Kuniczank</w:t>
            </w:r>
            <w:r w:rsidR="0080787A">
              <w:rPr>
                <w:rFonts w:ascii="Times New Roman" w:hAnsi="Times New Roman"/>
                <w:sz w:val="24"/>
                <w:szCs w:val="24"/>
              </w:rPr>
              <w:t>ę”</w:t>
            </w:r>
            <w:r w:rsidR="00C30B30" w:rsidRPr="0080787A">
              <w:rPr>
                <w:rFonts w:ascii="Times New Roman" w:hAnsi="Times New Roman"/>
                <w:sz w:val="24"/>
                <w:szCs w:val="24"/>
              </w:rPr>
              <w:t xml:space="preserve"> druhowie</w:t>
            </w:r>
          </w:p>
          <w:p w:rsidR="00C30B30" w:rsidRPr="00B23471" w:rsidRDefault="00C30B30" w:rsidP="0080787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50DA0" w:rsidTr="00137723">
        <w:trPr>
          <w:trHeight w:val="2960"/>
        </w:trPr>
        <w:tc>
          <w:tcPr>
            <w:tcW w:w="709" w:type="dxa"/>
          </w:tcPr>
          <w:p w:rsidR="00A50DA0" w:rsidRDefault="00342DDD" w:rsidP="00A50DA0">
            <w:pPr>
              <w:spacing w:before="120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2269" w:type="dxa"/>
          </w:tcPr>
          <w:p w:rsidR="00A50DA0" w:rsidRDefault="00A50DA0" w:rsidP="00A50DA0">
            <w:pPr>
              <w:spacing w:before="12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Bezpieczna droga do szkoły, bezpieczeństwo </w:t>
            </w:r>
            <w:r w:rsidR="00AC0EE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w życiu codziennym.</w:t>
            </w:r>
          </w:p>
          <w:p w:rsidR="00A50DA0" w:rsidRDefault="00A50DA0" w:rsidP="00A50DA0">
            <w:pPr>
              <w:spacing w:before="120" w:after="160"/>
              <w:rPr>
                <w:rFonts w:ascii="Times New Roman" w:hAnsi="Times New Roman"/>
                <w:sz w:val="24"/>
                <w:szCs w:val="24"/>
              </w:rPr>
            </w:pPr>
          </w:p>
          <w:p w:rsidR="00A50DA0" w:rsidRDefault="00A50DA0" w:rsidP="00A50DA0">
            <w:pPr>
              <w:spacing w:before="12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DA0" w:rsidRDefault="00A50DA0" w:rsidP="00A50DA0">
            <w:pPr>
              <w:spacing w:before="120" w:after="160"/>
              <w:rPr>
                <w:rFonts w:ascii="Times New Roman" w:hAnsi="Times New Roman"/>
                <w:sz w:val="24"/>
                <w:szCs w:val="24"/>
              </w:rPr>
            </w:pPr>
          </w:p>
          <w:p w:rsidR="00A50DA0" w:rsidRDefault="00A50DA0" w:rsidP="00A50DA0">
            <w:pPr>
              <w:spacing w:before="120" w:after="160"/>
              <w:rPr>
                <w:rFonts w:ascii="Times New Roman" w:hAnsi="Times New Roman"/>
                <w:sz w:val="24"/>
                <w:szCs w:val="24"/>
              </w:rPr>
            </w:pPr>
          </w:p>
          <w:p w:rsidR="00A50DA0" w:rsidRDefault="00A50DA0" w:rsidP="00A50DA0">
            <w:pPr>
              <w:spacing w:before="120" w:after="160"/>
              <w:rPr>
                <w:rFonts w:ascii="Times New Roman" w:hAnsi="Times New Roman"/>
                <w:sz w:val="24"/>
                <w:szCs w:val="24"/>
              </w:rPr>
            </w:pPr>
          </w:p>
          <w:p w:rsidR="00EC59DC" w:rsidRDefault="00EC59DC" w:rsidP="00A50DA0">
            <w:pPr>
              <w:spacing w:before="120" w:after="160"/>
              <w:rPr>
                <w:rFonts w:ascii="Times New Roman" w:hAnsi="Times New Roman"/>
                <w:sz w:val="24"/>
                <w:szCs w:val="24"/>
              </w:rPr>
            </w:pPr>
          </w:p>
          <w:p w:rsidR="00EC59DC" w:rsidRDefault="00EC59DC" w:rsidP="00A50DA0">
            <w:pPr>
              <w:spacing w:before="120" w:after="160"/>
              <w:rPr>
                <w:rFonts w:ascii="Times New Roman" w:hAnsi="Times New Roman"/>
                <w:sz w:val="24"/>
                <w:szCs w:val="24"/>
              </w:rPr>
            </w:pPr>
          </w:p>
          <w:p w:rsidR="00EC59DC" w:rsidRDefault="00EC59DC" w:rsidP="00A50DA0">
            <w:pPr>
              <w:spacing w:before="120" w:after="160"/>
              <w:rPr>
                <w:rFonts w:ascii="Times New Roman" w:hAnsi="Times New Roman"/>
                <w:sz w:val="24"/>
                <w:szCs w:val="24"/>
              </w:rPr>
            </w:pPr>
          </w:p>
          <w:p w:rsidR="00A50DA0" w:rsidRPr="00881A2A" w:rsidRDefault="00A50DA0" w:rsidP="00A50DA0">
            <w:pPr>
              <w:spacing w:before="12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Udzielanie pierwszej pomocy.</w:t>
            </w:r>
          </w:p>
        </w:tc>
        <w:tc>
          <w:tcPr>
            <w:tcW w:w="2835" w:type="dxa"/>
          </w:tcPr>
          <w:p w:rsidR="00A50DA0" w:rsidRDefault="00A50DA0" w:rsidP="00A50DA0">
            <w:pPr>
              <w:spacing w:before="120"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Uświadomienie uczniom konieczności przestrzegania zasad dotyczących ruchu drogowego.</w:t>
            </w:r>
          </w:p>
          <w:p w:rsidR="00A50DA0" w:rsidRDefault="00A50DA0" w:rsidP="00A50DA0">
            <w:pPr>
              <w:spacing w:before="120"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Wdrażanie uczniów </w:t>
            </w:r>
            <w:r w:rsidR="006C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przestrzegania podstawowych zasad bezpiecznego zachowania się w czasie lekcji przerw</w:t>
            </w:r>
            <w:r w:rsidR="00C3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zajęć pozalekcyjnych.</w:t>
            </w:r>
          </w:p>
          <w:p w:rsidR="00EC59DC" w:rsidRDefault="00EC59DC" w:rsidP="00A50DA0">
            <w:pPr>
              <w:spacing w:before="120"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EC59DC" w:rsidRDefault="00EC59DC" w:rsidP="00A50DA0">
            <w:pPr>
              <w:spacing w:before="120"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EC59DC" w:rsidRDefault="00EC59DC" w:rsidP="00A50DA0">
            <w:pPr>
              <w:spacing w:before="120"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50DA0" w:rsidRDefault="00A50DA0" w:rsidP="00A50DA0">
            <w:pPr>
              <w:spacing w:before="120"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Uwrażliwianie uczniów na konieczność niesienia pomocy potrzebującemu człowiekowi.</w:t>
            </w:r>
          </w:p>
          <w:p w:rsidR="00A50DA0" w:rsidRPr="00881A2A" w:rsidRDefault="00A50DA0" w:rsidP="00A50DA0">
            <w:pPr>
              <w:spacing w:before="120" w:after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E715FE" w:rsidRDefault="00A50DA0" w:rsidP="00A50DA0">
            <w:pPr>
              <w:spacing w:before="120" w:after="16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- </w:t>
            </w:r>
            <w:r w:rsidR="00E71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pogadanki na lekcjach wychowawczych</w:t>
            </w:r>
          </w:p>
          <w:p w:rsidR="00A50DA0" w:rsidRDefault="00564CAC" w:rsidP="00A50DA0">
            <w:pPr>
              <w:spacing w:before="120" w:after="16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spotkania z policjantami</w:t>
            </w:r>
          </w:p>
          <w:p w:rsidR="00A50DA0" w:rsidRDefault="00A50DA0" w:rsidP="00A50DA0">
            <w:pPr>
              <w:spacing w:before="120" w:after="16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prowadzenie zajęć wychowania komunikacyjnego</w:t>
            </w:r>
          </w:p>
          <w:p w:rsidR="00A50DA0" w:rsidRDefault="00A50DA0" w:rsidP="00A50DA0">
            <w:pPr>
              <w:spacing w:before="120" w:after="16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-przeprowadzenie egzaminu na kartę rowerową</w:t>
            </w:r>
          </w:p>
          <w:p w:rsidR="00A50DA0" w:rsidRDefault="00A50DA0" w:rsidP="00A50DA0">
            <w:pPr>
              <w:spacing w:before="120" w:after="16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monitorowanie zachowań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uczniów podczas prz</w:t>
            </w:r>
            <w:r w:rsidR="002E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erw, </w:t>
            </w:r>
            <w:r w:rsidR="006C0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</w:t>
            </w:r>
            <w:r w:rsidR="002E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przystanku, w autobusie</w:t>
            </w:r>
          </w:p>
          <w:p w:rsidR="00EC59DC" w:rsidRPr="00C30B30" w:rsidRDefault="00E715FE" w:rsidP="00A50DA0">
            <w:pPr>
              <w:spacing w:before="120"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0B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 oglądanie filmów edukacyjnych</w:t>
            </w:r>
            <w:r w:rsidR="00C30B30" w:rsidRPr="00C30B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dotyczących bezpieczeństwa</w:t>
            </w:r>
          </w:p>
          <w:p w:rsidR="00A34D5C" w:rsidRDefault="00A50DA0" w:rsidP="00A50DA0">
            <w:pPr>
              <w:spacing w:before="120" w:after="16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zajęcia pokazowe</w:t>
            </w:r>
            <w:r w:rsidR="002E3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udzielanie pierwszej pomocy</w:t>
            </w:r>
          </w:p>
          <w:p w:rsidR="008975BD" w:rsidRDefault="008975BD" w:rsidP="00A50DA0">
            <w:pPr>
              <w:spacing w:before="120" w:after="16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pogadanka z pedagogiem szkolnym,</w:t>
            </w:r>
          </w:p>
          <w:p w:rsidR="008975BD" w:rsidRDefault="008975BD" w:rsidP="00A50DA0">
            <w:pPr>
              <w:spacing w:before="120" w:after="16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95" w:type="dxa"/>
          </w:tcPr>
          <w:p w:rsidR="002047B0" w:rsidRDefault="002047B0" w:rsidP="00204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50DA0" w:rsidRDefault="00A50DA0" w:rsidP="00204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</w:t>
            </w:r>
            <w:r w:rsidR="00124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/</w:t>
            </w:r>
          </w:p>
          <w:p w:rsidR="00124715" w:rsidRDefault="00124715" w:rsidP="00204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cały rok/</w:t>
            </w:r>
          </w:p>
          <w:p w:rsidR="00124715" w:rsidRDefault="009A76E8" w:rsidP="00204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nauczyciele, wychowawcy, </w:t>
            </w:r>
            <w:r w:rsidR="00124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rodzice</w:t>
            </w:r>
            <w:r w:rsidR="00C3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EC59DC" w:rsidRDefault="00A12ED5" w:rsidP="008975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pracownicy niepedagogiczni</w:t>
            </w:r>
          </w:p>
          <w:p w:rsidR="00EC59DC" w:rsidRDefault="008975BD" w:rsidP="00204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pedagog szkolny</w:t>
            </w:r>
          </w:p>
          <w:p w:rsidR="00EC59DC" w:rsidRDefault="00EC59DC" w:rsidP="00204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EC59DC" w:rsidRDefault="00EC59DC" w:rsidP="00204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EC59DC" w:rsidRDefault="00EC59DC" w:rsidP="00204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EC59DC" w:rsidRDefault="00EC59DC" w:rsidP="00204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EC59DC" w:rsidRDefault="00EC59DC" w:rsidP="00204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EC59DC" w:rsidRDefault="00EC59DC" w:rsidP="00204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EC59DC" w:rsidRDefault="00EC59DC" w:rsidP="00204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EC59DC" w:rsidRDefault="00EC59DC" w:rsidP="00204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24715" w:rsidRPr="00881A2A" w:rsidRDefault="00124715" w:rsidP="00C30B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50DA0" w:rsidTr="00137723">
        <w:tc>
          <w:tcPr>
            <w:tcW w:w="709" w:type="dxa"/>
          </w:tcPr>
          <w:p w:rsidR="00A50DA0" w:rsidRDefault="00577761" w:rsidP="00A50DA0">
            <w:pPr>
              <w:spacing w:before="120"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2269" w:type="dxa"/>
          </w:tcPr>
          <w:p w:rsidR="00A50DA0" w:rsidRPr="00021A25" w:rsidRDefault="00A50DA0" w:rsidP="00A50DA0">
            <w:pPr>
              <w:spacing w:before="120"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A25">
              <w:rPr>
                <w:rFonts w:ascii="Times New Roman" w:hAnsi="Times New Roman"/>
                <w:sz w:val="24"/>
                <w:szCs w:val="24"/>
              </w:rPr>
              <w:t>Promowanie zdrowego trybu życia</w:t>
            </w:r>
            <w:r w:rsidR="00D824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50DA0" w:rsidRPr="00021A25" w:rsidRDefault="00A50DA0" w:rsidP="00A50DA0">
            <w:pPr>
              <w:spacing w:before="120"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A25">
              <w:rPr>
                <w:rFonts w:ascii="Times New Roman" w:hAnsi="Times New Roman"/>
                <w:sz w:val="24"/>
                <w:szCs w:val="24"/>
              </w:rPr>
              <w:t>Uzmysłowienie szkodliwości spożywania alkoholu, palenia 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apierosów, zażywania narkotyków, </w:t>
            </w:r>
            <w:r w:rsidRPr="00021A25">
              <w:rPr>
                <w:rFonts w:ascii="Times New Roman" w:hAnsi="Times New Roman"/>
                <w:sz w:val="24"/>
                <w:szCs w:val="24"/>
              </w:rPr>
              <w:t>dopalaczy</w:t>
            </w:r>
            <w:r w:rsidR="00C30B3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leków.</w:t>
            </w:r>
          </w:p>
          <w:p w:rsidR="00A50DA0" w:rsidRDefault="00A50DA0" w:rsidP="00A50DA0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DA0" w:rsidRDefault="00A50DA0" w:rsidP="00A50DA0">
            <w:pPr>
              <w:spacing w:before="120"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Właściwe odżywianie</w:t>
            </w:r>
            <w:r w:rsidRPr="00021A25">
              <w:rPr>
                <w:rFonts w:ascii="Times New Roman" w:hAnsi="Times New Roman"/>
                <w:sz w:val="24"/>
                <w:szCs w:val="24"/>
              </w:rPr>
              <w:t>, rola i znaczenie sportu w życiu człowieka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0DA0" w:rsidRDefault="00A50DA0" w:rsidP="00457620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DA0" w:rsidRDefault="00A50DA0" w:rsidP="00A50DA0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0B30" w:rsidRDefault="00C30B30" w:rsidP="00A50DA0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DA0" w:rsidRPr="00021A25" w:rsidRDefault="00A50DA0" w:rsidP="00A50DA0">
            <w:pPr>
              <w:spacing w:before="120"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sprawności fizycznej.</w:t>
            </w:r>
          </w:p>
        </w:tc>
        <w:tc>
          <w:tcPr>
            <w:tcW w:w="3118" w:type="dxa"/>
          </w:tcPr>
          <w:p w:rsidR="008975BD" w:rsidRDefault="00A50DA0" w:rsidP="00A50DA0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zajęcia profilaktyczne</w:t>
            </w:r>
            <w:r w:rsidRPr="00021A25">
              <w:rPr>
                <w:rFonts w:ascii="Times New Roman" w:hAnsi="Times New Roman"/>
                <w:sz w:val="24"/>
                <w:szCs w:val="24"/>
              </w:rPr>
              <w:t>, spotkania z </w:t>
            </w:r>
            <w:r>
              <w:rPr>
                <w:rFonts w:ascii="Times New Roman" w:hAnsi="Times New Roman"/>
                <w:sz w:val="24"/>
                <w:szCs w:val="24"/>
              </w:rPr>
              <w:t>policjantem</w:t>
            </w:r>
            <w:r w:rsidRPr="00021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75BD" w:rsidRDefault="008975BD" w:rsidP="00A50DA0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warsztaty pedagoga szkolnego związane z profilaktyką uzależnień,</w:t>
            </w:r>
          </w:p>
          <w:p w:rsidR="00A50DA0" w:rsidRDefault="00A50DA0" w:rsidP="00A50DA0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21A25">
              <w:rPr>
                <w:rFonts w:ascii="Times New Roman" w:hAnsi="Times New Roman"/>
                <w:sz w:val="24"/>
                <w:szCs w:val="24"/>
              </w:rPr>
              <w:t>organizowanie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A25">
              <w:rPr>
                <w:rFonts w:ascii="Times New Roman" w:hAnsi="Times New Roman"/>
                <w:sz w:val="24"/>
                <w:szCs w:val="24"/>
              </w:rPr>
              <w:t>przedstawień profilaktycznych</w:t>
            </w:r>
          </w:p>
          <w:p w:rsidR="008327DE" w:rsidRDefault="008327DE" w:rsidP="00A50DA0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DA0" w:rsidRDefault="00A50DA0" w:rsidP="00A50DA0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pogadanki na zajęciach </w:t>
            </w:r>
            <w:r w:rsidR="00C30B3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z wychowawcą</w:t>
            </w:r>
          </w:p>
          <w:p w:rsidR="00A50DA0" w:rsidRDefault="00A50DA0" w:rsidP="00A50DA0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</w:t>
            </w:r>
            <w:r w:rsidRPr="00021A25">
              <w:rPr>
                <w:rFonts w:ascii="Times New Roman" w:hAnsi="Times New Roman"/>
                <w:sz w:val="24"/>
                <w:szCs w:val="24"/>
              </w:rPr>
              <w:t>potkania z pielęgniark</w:t>
            </w:r>
            <w:r w:rsidR="002E3908">
              <w:rPr>
                <w:rFonts w:ascii="Times New Roman" w:hAnsi="Times New Roman"/>
                <w:sz w:val="24"/>
                <w:szCs w:val="24"/>
              </w:rPr>
              <w:t>ą, dietetykiem</w:t>
            </w:r>
          </w:p>
          <w:p w:rsidR="00A50DA0" w:rsidRDefault="00A50DA0" w:rsidP="00F01C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włączanie się</w:t>
            </w:r>
            <w:r w:rsidR="00564CAC"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akcję</w:t>
            </w:r>
            <w:r w:rsidR="00564CAC">
              <w:rPr>
                <w:rFonts w:ascii="Times New Roman" w:hAnsi="Times New Roman"/>
                <w:sz w:val="24"/>
                <w:szCs w:val="24"/>
              </w:rPr>
              <w:t xml:space="preserve"> promujące zdrowe odżywianie </w:t>
            </w:r>
            <w:r w:rsidR="00C30B30">
              <w:rPr>
                <w:rFonts w:ascii="Times New Roman" w:hAnsi="Times New Roman"/>
                <w:sz w:val="24"/>
                <w:szCs w:val="24"/>
              </w:rPr>
              <w:t>np. „Śniadanie daje moc”</w:t>
            </w:r>
          </w:p>
          <w:p w:rsidR="00A50DA0" w:rsidRDefault="00F01C5C" w:rsidP="00F01C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wykonanie gazetek tematycznych</w:t>
            </w:r>
          </w:p>
          <w:p w:rsidR="00A50DA0" w:rsidRDefault="00A50DA0" w:rsidP="00A50DA0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udział w sportowych zajęciach pozalekcyjnych</w:t>
            </w:r>
            <w:r w:rsidR="00C30B30">
              <w:rPr>
                <w:rFonts w:ascii="Times New Roman" w:hAnsi="Times New Roman"/>
                <w:sz w:val="24"/>
                <w:szCs w:val="24"/>
              </w:rPr>
              <w:t xml:space="preserve"> (SKS)</w:t>
            </w:r>
          </w:p>
          <w:p w:rsidR="00A50DA0" w:rsidRPr="00A54F4C" w:rsidRDefault="00A50DA0" w:rsidP="00C30B30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udział w  zawodach sportowych,</w:t>
            </w:r>
          </w:p>
        </w:tc>
        <w:tc>
          <w:tcPr>
            <w:tcW w:w="1795" w:type="dxa"/>
          </w:tcPr>
          <w:p w:rsidR="002047B0" w:rsidRDefault="002047B0" w:rsidP="002047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715" w:rsidRDefault="00124715" w:rsidP="002047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rok/</w:t>
            </w:r>
          </w:p>
          <w:p w:rsidR="00124715" w:rsidRDefault="00124715" w:rsidP="002047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A50DA0" w:rsidRDefault="00124715" w:rsidP="002047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A50DA0" w:rsidRPr="00021A25">
              <w:rPr>
                <w:rFonts w:ascii="Times New Roman" w:hAnsi="Times New Roman"/>
                <w:sz w:val="24"/>
                <w:szCs w:val="24"/>
              </w:rPr>
              <w:t xml:space="preserve">ychowawcy, pielęgniarka, </w:t>
            </w:r>
          </w:p>
          <w:p w:rsidR="0014056B" w:rsidRDefault="0014056B" w:rsidP="002047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rodzice</w:t>
            </w:r>
          </w:p>
          <w:p w:rsidR="008975BD" w:rsidRPr="00021A25" w:rsidRDefault="008975BD" w:rsidP="002047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pedagog szkolny</w:t>
            </w:r>
          </w:p>
        </w:tc>
      </w:tr>
      <w:tr w:rsidR="00A50DA0" w:rsidTr="00137723">
        <w:tc>
          <w:tcPr>
            <w:tcW w:w="709" w:type="dxa"/>
          </w:tcPr>
          <w:p w:rsidR="00A50DA0" w:rsidRDefault="00A50DA0" w:rsidP="00A50DA0">
            <w:pPr>
              <w:spacing w:before="120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69" w:type="dxa"/>
          </w:tcPr>
          <w:p w:rsidR="00A50DA0" w:rsidRPr="00034DFE" w:rsidRDefault="00A50DA0" w:rsidP="00A50DA0">
            <w:pPr>
              <w:spacing w:before="120"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DFE">
              <w:rPr>
                <w:rFonts w:ascii="Times New Roman" w:hAnsi="Times New Roman"/>
                <w:sz w:val="24"/>
                <w:szCs w:val="24"/>
              </w:rPr>
              <w:t xml:space="preserve">Kształtowanie zachowań sprzyjających </w:t>
            </w:r>
            <w:r w:rsidRPr="00034DFE">
              <w:rPr>
                <w:rFonts w:ascii="Times New Roman" w:hAnsi="Times New Roman"/>
                <w:sz w:val="24"/>
                <w:szCs w:val="24"/>
              </w:rPr>
              <w:lastRenderedPageBreak/>
              <w:t>zdrowiu</w:t>
            </w:r>
            <w:r w:rsidR="00D82467">
              <w:rPr>
                <w:rFonts w:ascii="Times New Roman" w:hAnsi="Times New Roman"/>
                <w:sz w:val="24"/>
                <w:szCs w:val="24"/>
              </w:rPr>
              <w:t>.</w:t>
            </w:r>
            <w:r w:rsidRPr="00034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DA0" w:rsidRPr="00021A25" w:rsidRDefault="00A50DA0" w:rsidP="00A50DA0">
            <w:pPr>
              <w:spacing w:before="12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DA0" w:rsidRPr="00034DFE" w:rsidRDefault="00A50DA0" w:rsidP="00457620">
            <w:pPr>
              <w:spacing w:before="120"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DFE">
              <w:rPr>
                <w:rFonts w:ascii="Times New Roman" w:hAnsi="Times New Roman"/>
                <w:sz w:val="24"/>
                <w:szCs w:val="24"/>
              </w:rPr>
              <w:lastRenderedPageBreak/>
              <w:t>Koryg</w:t>
            </w:r>
            <w:r>
              <w:rPr>
                <w:rFonts w:ascii="Times New Roman" w:hAnsi="Times New Roman"/>
                <w:sz w:val="24"/>
                <w:szCs w:val="24"/>
              </w:rPr>
              <w:t>owanie wad  wymowy.</w:t>
            </w:r>
          </w:p>
          <w:p w:rsidR="00A50DA0" w:rsidRDefault="00A50DA0" w:rsidP="00A50DA0">
            <w:pPr>
              <w:spacing w:before="120"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DFE">
              <w:rPr>
                <w:rFonts w:ascii="Times New Roman" w:hAnsi="Times New Roman"/>
                <w:sz w:val="24"/>
                <w:szCs w:val="24"/>
              </w:rPr>
              <w:t xml:space="preserve">Kształtowanie nawyku </w:t>
            </w:r>
            <w:r w:rsidRPr="00034DFE">
              <w:rPr>
                <w:rFonts w:ascii="Times New Roman" w:hAnsi="Times New Roman"/>
                <w:sz w:val="24"/>
                <w:szCs w:val="24"/>
              </w:rPr>
              <w:lastRenderedPageBreak/>
              <w:t>dbania o własne zdrowie. Zwracanie uwagi na utrzymanie higieny ciała</w:t>
            </w:r>
            <w:r w:rsidR="00C30B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jamy ustnej</w:t>
            </w:r>
            <w:r w:rsidRPr="00034D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056B" w:rsidRDefault="00A50DA0" w:rsidP="00C30B30">
            <w:pPr>
              <w:spacing w:before="120"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DFE">
              <w:rPr>
                <w:rFonts w:ascii="Times New Roman" w:hAnsi="Times New Roman"/>
                <w:sz w:val="24"/>
                <w:szCs w:val="24"/>
              </w:rPr>
              <w:t xml:space="preserve"> Dbanie o schludny wygląd zewnętrzny. </w:t>
            </w:r>
          </w:p>
          <w:p w:rsidR="00C30B30" w:rsidRDefault="00C30B30" w:rsidP="00A50DA0">
            <w:pPr>
              <w:spacing w:before="120"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DA0" w:rsidRPr="00034DFE" w:rsidRDefault="00A50DA0" w:rsidP="00A50DA0">
            <w:pPr>
              <w:spacing w:before="120"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DFE">
              <w:rPr>
                <w:rFonts w:ascii="Times New Roman" w:hAnsi="Times New Roman"/>
                <w:sz w:val="24"/>
                <w:szCs w:val="24"/>
              </w:rPr>
              <w:t>Umiejętne 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agospodarowanie czasu wolnego. </w:t>
            </w:r>
          </w:p>
          <w:p w:rsidR="00A50DA0" w:rsidRDefault="00A50DA0" w:rsidP="00A50DA0">
            <w:pPr>
              <w:spacing w:before="120"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DA0" w:rsidRPr="00034DFE" w:rsidRDefault="00A50DA0" w:rsidP="00457620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50DA0" w:rsidRPr="00457620" w:rsidRDefault="00A50DA0" w:rsidP="00A50DA0">
            <w:pPr>
              <w:spacing w:before="120" w:after="160" w:line="276" w:lineRule="auto"/>
              <w:rPr>
                <w:rFonts w:ascii="Times New Roman" w:hAnsi="Times New Roman"/>
                <w:sz w:val="56"/>
                <w:szCs w:val="5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z</w:t>
            </w:r>
            <w:r w:rsidRPr="00034DFE">
              <w:rPr>
                <w:rFonts w:ascii="Times New Roman" w:hAnsi="Times New Roman"/>
                <w:sz w:val="24"/>
                <w:szCs w:val="24"/>
              </w:rPr>
              <w:t xml:space="preserve">organizowanie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zajęć logopedycznych </w:t>
            </w:r>
            <w:r w:rsidR="00C30B30">
              <w:rPr>
                <w:rFonts w:ascii="Times New Roman" w:hAnsi="Times New Roman"/>
                <w:sz w:val="24"/>
                <w:szCs w:val="24"/>
              </w:rPr>
              <w:t>na terenie naszej szkoły</w:t>
            </w:r>
          </w:p>
          <w:p w:rsidR="00A50DA0" w:rsidRDefault="00A50DA0" w:rsidP="00A50DA0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u</w:t>
            </w:r>
            <w:r w:rsidRPr="00034DFE">
              <w:rPr>
                <w:rFonts w:ascii="Times New Roman" w:hAnsi="Times New Roman"/>
                <w:sz w:val="24"/>
                <w:szCs w:val="24"/>
              </w:rPr>
              <w:t>stalenie tematów zajęć lekcji wychowawczych, 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alizujących edukację zdrowotną </w:t>
            </w:r>
          </w:p>
          <w:p w:rsidR="00EC59DC" w:rsidRDefault="00A50DA0" w:rsidP="00A50DA0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przeprowadzenie fluoryzacji przez pielęgniarkę</w:t>
            </w:r>
          </w:p>
          <w:p w:rsidR="00C30B30" w:rsidRPr="00C30B30" w:rsidRDefault="00C30B30" w:rsidP="00A50DA0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DA0" w:rsidRDefault="00A50DA0" w:rsidP="00A50DA0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</w:t>
            </w:r>
            <w:r w:rsidRPr="00034DFE">
              <w:rPr>
                <w:rFonts w:ascii="Times New Roman" w:hAnsi="Times New Roman"/>
                <w:sz w:val="24"/>
                <w:szCs w:val="24"/>
              </w:rPr>
              <w:t>ogadanki na temat organizowania czynnego wypoczynku w </w:t>
            </w:r>
            <w:r>
              <w:rPr>
                <w:rFonts w:ascii="Times New Roman" w:hAnsi="Times New Roman"/>
                <w:sz w:val="24"/>
                <w:szCs w:val="24"/>
              </w:rPr>
              <w:t>czasie wolnym</w:t>
            </w:r>
          </w:p>
          <w:p w:rsidR="00A50DA0" w:rsidRDefault="00A50DA0" w:rsidP="00A50DA0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zachęcanie uczniów </w:t>
            </w:r>
            <w:r w:rsidR="006C03C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>do udziału w wycieczkach,  pieszych</w:t>
            </w:r>
            <w:r w:rsidR="00A34D5C">
              <w:rPr>
                <w:rFonts w:ascii="Times New Roman" w:hAnsi="Times New Roman"/>
                <w:sz w:val="24"/>
                <w:szCs w:val="24"/>
              </w:rPr>
              <w:t xml:space="preserve"> rajdach</w:t>
            </w:r>
          </w:p>
          <w:p w:rsidR="00CC6DFF" w:rsidRDefault="00E715FE" w:rsidP="00A50DA0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30B30">
              <w:rPr>
                <w:rFonts w:ascii="Times New Roman" w:hAnsi="Times New Roman"/>
                <w:sz w:val="24"/>
                <w:szCs w:val="24"/>
              </w:rPr>
              <w:t xml:space="preserve">organizowanie wyjazdów </w:t>
            </w:r>
            <w:r w:rsidR="00912B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30B30">
              <w:rPr>
                <w:rFonts w:ascii="Times New Roman" w:hAnsi="Times New Roman"/>
                <w:sz w:val="24"/>
                <w:szCs w:val="24"/>
              </w:rPr>
              <w:t>na Zieloną Szkołę</w:t>
            </w:r>
          </w:p>
          <w:p w:rsidR="00C30B30" w:rsidRDefault="00C30B30" w:rsidP="00A50DA0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zgrupowania harcerskie</w:t>
            </w:r>
          </w:p>
          <w:p w:rsidR="008327DE" w:rsidRPr="00E715FE" w:rsidRDefault="008327DE" w:rsidP="00A50DA0">
            <w:pPr>
              <w:spacing w:before="120" w:after="160"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95" w:type="dxa"/>
          </w:tcPr>
          <w:p w:rsidR="00457620" w:rsidRDefault="00457620" w:rsidP="00457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4715" w:rsidRDefault="00A34D5C" w:rsidP="00457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Cały rok/ </w:t>
            </w:r>
          </w:p>
          <w:p w:rsidR="00124715" w:rsidRDefault="00124715" w:rsidP="00457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logopeda,</w:t>
            </w:r>
          </w:p>
          <w:p w:rsidR="00A34D5C" w:rsidRDefault="00A34D5C" w:rsidP="00457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pielęgniarka</w:t>
            </w:r>
          </w:p>
          <w:p w:rsidR="00A50DA0" w:rsidRDefault="00A50DA0" w:rsidP="00457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DFE">
              <w:rPr>
                <w:rFonts w:ascii="Times New Roman" w:hAnsi="Times New Roman"/>
                <w:sz w:val="24"/>
                <w:szCs w:val="24"/>
              </w:rPr>
              <w:t xml:space="preserve">wychowawcy, </w:t>
            </w:r>
            <w:r w:rsidRPr="00034DFE">
              <w:rPr>
                <w:rFonts w:ascii="Times New Roman" w:hAnsi="Times New Roman"/>
                <w:sz w:val="24"/>
                <w:szCs w:val="24"/>
              </w:rPr>
              <w:lastRenderedPageBreak/>
              <w:t>nauczyciele</w:t>
            </w:r>
            <w:r w:rsidR="00A34D5C">
              <w:rPr>
                <w:rFonts w:ascii="Times New Roman" w:hAnsi="Times New Roman"/>
                <w:sz w:val="24"/>
                <w:szCs w:val="24"/>
              </w:rPr>
              <w:t>, rodzice</w:t>
            </w:r>
            <w:r w:rsidR="00C30B3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0B30" w:rsidRDefault="00C30B30" w:rsidP="00457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druhowie</w:t>
            </w:r>
            <w:r w:rsidR="00D45DC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0B30" w:rsidRDefault="00C30B30" w:rsidP="00457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harcerze</w:t>
            </w:r>
          </w:p>
          <w:p w:rsidR="00C30B30" w:rsidRPr="00021A25" w:rsidRDefault="00C30B30" w:rsidP="00C30B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4F1" w:rsidTr="00137723">
        <w:tc>
          <w:tcPr>
            <w:tcW w:w="709" w:type="dxa"/>
          </w:tcPr>
          <w:p w:rsidR="001404F1" w:rsidRDefault="00577761" w:rsidP="001404F1">
            <w:pPr>
              <w:spacing w:before="120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2269" w:type="dxa"/>
          </w:tcPr>
          <w:p w:rsidR="001404F1" w:rsidRPr="00034DFE" w:rsidRDefault="001404F1" w:rsidP="001404F1">
            <w:pPr>
              <w:spacing w:before="12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EC4">
              <w:rPr>
                <w:rFonts w:ascii="Times New Roman" w:hAnsi="Times New Roman"/>
                <w:sz w:val="24"/>
                <w:szCs w:val="24"/>
              </w:rPr>
              <w:t>Rozwijanie i kształtowanie edukacji ekologicznej</w:t>
            </w:r>
            <w:r w:rsidR="00D824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34D5C" w:rsidRDefault="001404F1" w:rsidP="001404F1">
            <w:pPr>
              <w:spacing w:before="120"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EC4">
              <w:rPr>
                <w:rFonts w:ascii="Times New Roman" w:hAnsi="Times New Roman"/>
                <w:sz w:val="24"/>
                <w:szCs w:val="24"/>
              </w:rPr>
              <w:t>Przybliżenie uczniom problematyki konieczności ochrony środowiska naturalnego.</w:t>
            </w:r>
          </w:p>
          <w:p w:rsidR="001404F1" w:rsidRPr="00823EC4" w:rsidRDefault="001404F1" w:rsidP="001404F1">
            <w:pPr>
              <w:spacing w:before="120"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EC4">
              <w:rPr>
                <w:rFonts w:ascii="Times New Roman" w:hAnsi="Times New Roman"/>
                <w:sz w:val="24"/>
                <w:szCs w:val="24"/>
              </w:rPr>
              <w:t xml:space="preserve"> Ukazanie wpływu codziennych czynności i zachowań na stan środowiska naturalnego. Uwrażliwienie na związek degradacji środowiska ze zdrowiem człowieka.</w:t>
            </w:r>
          </w:p>
          <w:p w:rsidR="001404F1" w:rsidRPr="00034DFE" w:rsidRDefault="001404F1" w:rsidP="00457620">
            <w:pPr>
              <w:spacing w:before="120"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EC4">
              <w:rPr>
                <w:rFonts w:ascii="Times New Roman" w:hAnsi="Times New Roman"/>
                <w:sz w:val="24"/>
                <w:szCs w:val="24"/>
              </w:rPr>
              <w:t xml:space="preserve">Wskazanie na sposoby dbania o przyrodę ożywioną i nieożywioną. </w:t>
            </w:r>
          </w:p>
        </w:tc>
        <w:tc>
          <w:tcPr>
            <w:tcW w:w="3118" w:type="dxa"/>
          </w:tcPr>
          <w:p w:rsidR="00A34D5C" w:rsidRDefault="001404F1" w:rsidP="001404F1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</w:t>
            </w:r>
            <w:r w:rsidRPr="00823EC4">
              <w:rPr>
                <w:rFonts w:ascii="Times New Roman" w:hAnsi="Times New Roman"/>
                <w:sz w:val="24"/>
                <w:szCs w:val="24"/>
              </w:rPr>
              <w:t>dział w akcjach np.: Sprzątanie Świata, Dzień Ziemi, zbiórka surowcó</w:t>
            </w:r>
            <w:r w:rsidR="00564CAC">
              <w:rPr>
                <w:rFonts w:ascii="Times New Roman" w:hAnsi="Times New Roman"/>
                <w:sz w:val="24"/>
                <w:szCs w:val="24"/>
              </w:rPr>
              <w:t>w wtórnych, segregacja odpadów</w:t>
            </w:r>
          </w:p>
          <w:p w:rsidR="00E715FE" w:rsidRDefault="00E715FE" w:rsidP="001404F1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12BD1">
              <w:rPr>
                <w:rFonts w:ascii="Times New Roman" w:hAnsi="Times New Roman"/>
                <w:sz w:val="24"/>
                <w:szCs w:val="24"/>
              </w:rPr>
              <w:t>-</w:t>
            </w:r>
            <w:r w:rsidRPr="00E715F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45DCE">
              <w:rPr>
                <w:rFonts w:ascii="Times New Roman" w:hAnsi="Times New Roman"/>
                <w:sz w:val="24"/>
                <w:szCs w:val="24"/>
              </w:rPr>
              <w:t>porządkowanie przez uczniów terenu przyszkolnego w ramach godzin wychowawczych</w:t>
            </w:r>
          </w:p>
          <w:p w:rsidR="00D45DCE" w:rsidRPr="00E715FE" w:rsidRDefault="00D45DCE" w:rsidP="001404F1">
            <w:pPr>
              <w:spacing w:before="120" w:after="160"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dbanie o szkolny ogródek dydaktyczny</w:t>
            </w:r>
          </w:p>
          <w:p w:rsidR="001404F1" w:rsidRPr="00823EC4" w:rsidRDefault="00A34D5C" w:rsidP="001404F1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404F1" w:rsidRPr="00823EC4">
              <w:rPr>
                <w:rFonts w:ascii="Times New Roman" w:hAnsi="Times New Roman"/>
                <w:sz w:val="24"/>
                <w:szCs w:val="24"/>
              </w:rPr>
              <w:t>udział uczniów w </w:t>
            </w:r>
            <w:r w:rsidR="001404F1">
              <w:rPr>
                <w:rFonts w:ascii="Times New Roman" w:hAnsi="Times New Roman"/>
                <w:sz w:val="24"/>
                <w:szCs w:val="24"/>
              </w:rPr>
              <w:t>konkursach ekologicznych</w:t>
            </w:r>
          </w:p>
          <w:p w:rsidR="001404F1" w:rsidRDefault="001404F1" w:rsidP="001404F1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organizowanie zajęć w terenie</w:t>
            </w:r>
          </w:p>
          <w:p w:rsidR="001404F1" w:rsidRDefault="001404F1" w:rsidP="001404F1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</w:t>
            </w:r>
            <w:r w:rsidRPr="00823EC4">
              <w:rPr>
                <w:rFonts w:ascii="Times New Roman" w:hAnsi="Times New Roman"/>
                <w:sz w:val="24"/>
                <w:szCs w:val="24"/>
              </w:rPr>
              <w:t xml:space="preserve">ogadanki tematyczne </w:t>
            </w:r>
          </w:p>
          <w:p w:rsidR="002E5818" w:rsidRPr="00823EC4" w:rsidRDefault="00E715FE" w:rsidP="001404F1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prezentacje multimedialne</w:t>
            </w:r>
            <w:r w:rsidR="007464C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E5818">
              <w:rPr>
                <w:rFonts w:ascii="Times New Roman" w:hAnsi="Times New Roman"/>
                <w:sz w:val="24"/>
                <w:szCs w:val="24"/>
              </w:rPr>
              <w:t xml:space="preserve">- wykonanie gazetek </w:t>
            </w:r>
            <w:r w:rsidR="002E5818">
              <w:rPr>
                <w:rFonts w:ascii="Times New Roman" w:hAnsi="Times New Roman"/>
                <w:sz w:val="24"/>
                <w:szCs w:val="24"/>
              </w:rPr>
              <w:lastRenderedPageBreak/>
              <w:t>tematycznych</w:t>
            </w:r>
          </w:p>
        </w:tc>
        <w:tc>
          <w:tcPr>
            <w:tcW w:w="1795" w:type="dxa"/>
          </w:tcPr>
          <w:p w:rsidR="00457620" w:rsidRDefault="00457620" w:rsidP="00457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4F1" w:rsidRDefault="001404F1" w:rsidP="00457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rok/</w:t>
            </w:r>
          </w:p>
          <w:p w:rsidR="001404F1" w:rsidRDefault="001404F1" w:rsidP="00457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EC4">
              <w:rPr>
                <w:rFonts w:ascii="Times New Roman" w:hAnsi="Times New Roman"/>
                <w:sz w:val="24"/>
                <w:szCs w:val="24"/>
              </w:rPr>
              <w:t>nauczyciel przyrody, biologii, wychowawcy</w:t>
            </w:r>
            <w:r w:rsidR="00D45DC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056B" w:rsidRPr="00034DFE" w:rsidRDefault="0014056B" w:rsidP="00457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rodzice</w:t>
            </w:r>
          </w:p>
        </w:tc>
      </w:tr>
      <w:tr w:rsidR="001404F1" w:rsidTr="00137723">
        <w:tc>
          <w:tcPr>
            <w:tcW w:w="709" w:type="dxa"/>
          </w:tcPr>
          <w:p w:rsidR="001404F1" w:rsidRDefault="00577761" w:rsidP="001404F1">
            <w:pPr>
              <w:spacing w:before="120"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2269" w:type="dxa"/>
          </w:tcPr>
          <w:p w:rsidR="001404F1" w:rsidRPr="00021A25" w:rsidRDefault="001404F1" w:rsidP="001404F1">
            <w:pPr>
              <w:spacing w:before="120"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A25">
              <w:rPr>
                <w:rFonts w:ascii="Times New Roman" w:hAnsi="Times New Roman"/>
                <w:sz w:val="24"/>
                <w:szCs w:val="24"/>
              </w:rPr>
              <w:t>Przygotowanie uczniów do świadomego, aktywnego uczestnictwa w życiu społecznym</w:t>
            </w:r>
            <w:r w:rsidR="00D824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404F1" w:rsidRPr="00021A25" w:rsidRDefault="001404F1" w:rsidP="001404F1">
            <w:pPr>
              <w:pStyle w:val="Default"/>
              <w:spacing w:before="120" w:after="160" w:line="276" w:lineRule="auto"/>
              <w:jc w:val="center"/>
              <w:rPr>
                <w:rFonts w:ascii="Times New Roman" w:hAnsi="Times New Roman" w:cstheme="minorBidi"/>
                <w:color w:val="auto"/>
              </w:rPr>
            </w:pPr>
            <w:r w:rsidRPr="00021A25">
              <w:rPr>
                <w:rFonts w:ascii="Times New Roman" w:hAnsi="Times New Roman" w:cstheme="minorBidi"/>
                <w:color w:val="auto"/>
              </w:rPr>
              <w:t xml:space="preserve"> Rozwijanie samorządności uczniów</w:t>
            </w:r>
            <w:r>
              <w:rPr>
                <w:rFonts w:ascii="Times New Roman" w:hAnsi="Times New Roman" w:cstheme="minorBidi"/>
                <w:color w:val="auto"/>
              </w:rPr>
              <w:t>.</w:t>
            </w:r>
          </w:p>
          <w:p w:rsidR="001404F1" w:rsidRPr="00021A25" w:rsidRDefault="001404F1" w:rsidP="001404F1">
            <w:pPr>
              <w:pStyle w:val="Default"/>
              <w:spacing w:before="120" w:after="160" w:line="276" w:lineRule="auto"/>
              <w:jc w:val="center"/>
              <w:rPr>
                <w:rFonts w:ascii="Times New Roman" w:hAnsi="Times New Roman" w:cstheme="minorBidi"/>
                <w:color w:val="auto"/>
              </w:rPr>
            </w:pPr>
          </w:p>
          <w:p w:rsidR="001404F1" w:rsidRPr="00021A25" w:rsidRDefault="001404F1" w:rsidP="001404F1">
            <w:pPr>
              <w:pStyle w:val="Default"/>
              <w:spacing w:before="120" w:after="160" w:line="276" w:lineRule="auto"/>
              <w:jc w:val="center"/>
              <w:rPr>
                <w:rFonts w:ascii="Times New Roman" w:hAnsi="Times New Roman" w:cstheme="minorBidi"/>
                <w:color w:val="auto"/>
              </w:rPr>
            </w:pPr>
            <w:r>
              <w:rPr>
                <w:rFonts w:ascii="Times New Roman" w:hAnsi="Times New Roman" w:cstheme="minorBidi"/>
                <w:color w:val="auto"/>
              </w:rPr>
              <w:t>Uczenie zasad demokracji.</w:t>
            </w:r>
          </w:p>
          <w:p w:rsidR="001404F1" w:rsidRPr="00D45DCE" w:rsidRDefault="00D45DCE" w:rsidP="001404F1">
            <w:pPr>
              <w:spacing w:before="120" w:after="16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CE">
              <w:rPr>
                <w:rFonts w:ascii="Times New Roman" w:hAnsi="Times New Roman" w:cs="Times New Roman"/>
                <w:sz w:val="24"/>
                <w:szCs w:val="24"/>
              </w:rPr>
              <w:t>Wdrażanie do uczestnictwa w życiu szkoły: obrzędowość szkolna, tradycje szkolne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1404F1" w:rsidRPr="00021A25" w:rsidRDefault="001404F1" w:rsidP="001404F1">
            <w:pPr>
              <w:pStyle w:val="Default"/>
              <w:spacing w:before="120" w:after="160" w:line="252" w:lineRule="auto"/>
              <w:rPr>
                <w:rFonts w:ascii="Times New Roman" w:hAnsi="Times New Roman" w:cstheme="minorBidi"/>
                <w:color w:val="auto"/>
              </w:rPr>
            </w:pPr>
            <w:r>
              <w:rPr>
                <w:rFonts w:ascii="Times New Roman" w:hAnsi="Times New Roman" w:cstheme="minorBidi"/>
                <w:color w:val="auto"/>
              </w:rPr>
              <w:t>- u</w:t>
            </w:r>
            <w:r w:rsidRPr="00021A25">
              <w:rPr>
                <w:rFonts w:ascii="Times New Roman" w:hAnsi="Times New Roman" w:cstheme="minorBidi"/>
                <w:color w:val="auto"/>
              </w:rPr>
              <w:t>dział w pracach Samorządu Szkolnego i </w:t>
            </w:r>
            <w:r>
              <w:rPr>
                <w:rFonts w:ascii="Times New Roman" w:hAnsi="Times New Roman" w:cstheme="minorBidi"/>
                <w:color w:val="auto"/>
              </w:rPr>
              <w:t>klasowego</w:t>
            </w:r>
          </w:p>
          <w:p w:rsidR="001404F1" w:rsidRPr="00021A25" w:rsidRDefault="001404F1" w:rsidP="001404F1">
            <w:pPr>
              <w:pStyle w:val="Default"/>
              <w:spacing w:before="120" w:after="160" w:line="252" w:lineRule="auto"/>
              <w:rPr>
                <w:rFonts w:ascii="Times New Roman" w:hAnsi="Times New Roman" w:cstheme="minorBidi"/>
                <w:color w:val="auto"/>
              </w:rPr>
            </w:pPr>
            <w:r>
              <w:rPr>
                <w:rFonts w:ascii="Times New Roman" w:hAnsi="Times New Roman" w:cstheme="minorBidi"/>
                <w:color w:val="auto"/>
              </w:rPr>
              <w:t>- u</w:t>
            </w:r>
            <w:r w:rsidRPr="00021A25">
              <w:rPr>
                <w:rFonts w:ascii="Times New Roman" w:hAnsi="Times New Roman" w:cstheme="minorBidi"/>
                <w:color w:val="auto"/>
              </w:rPr>
              <w:t xml:space="preserve">dział uczniów w procesie </w:t>
            </w:r>
            <w:r>
              <w:rPr>
                <w:rFonts w:ascii="Times New Roman" w:hAnsi="Times New Roman" w:cstheme="minorBidi"/>
                <w:color w:val="auto"/>
              </w:rPr>
              <w:t>planowania pracy klasy, szkoły</w:t>
            </w:r>
          </w:p>
          <w:p w:rsidR="001404F1" w:rsidRDefault="001404F1" w:rsidP="001404F1">
            <w:pPr>
              <w:pStyle w:val="Default"/>
              <w:spacing w:before="120" w:after="160" w:line="252" w:lineRule="auto"/>
              <w:rPr>
                <w:rFonts w:ascii="Times New Roman" w:hAnsi="Times New Roman" w:cstheme="minorBidi"/>
                <w:color w:val="auto"/>
              </w:rPr>
            </w:pPr>
            <w:r>
              <w:rPr>
                <w:rFonts w:ascii="Times New Roman" w:hAnsi="Times New Roman" w:cstheme="minorBidi"/>
                <w:color w:val="auto"/>
              </w:rPr>
              <w:t>- r</w:t>
            </w:r>
            <w:r w:rsidRPr="00021A25">
              <w:rPr>
                <w:rFonts w:ascii="Times New Roman" w:hAnsi="Times New Roman" w:cstheme="minorBidi"/>
                <w:color w:val="auto"/>
              </w:rPr>
              <w:t>eprezentowanie szkoły w </w:t>
            </w:r>
            <w:r>
              <w:rPr>
                <w:rFonts w:ascii="Times New Roman" w:hAnsi="Times New Roman" w:cstheme="minorBidi"/>
                <w:color w:val="auto"/>
              </w:rPr>
              <w:t>czasie uroczystości lokalnych</w:t>
            </w:r>
          </w:p>
          <w:p w:rsidR="007464CE" w:rsidRDefault="001404F1" w:rsidP="001404F1">
            <w:pPr>
              <w:pStyle w:val="Default"/>
              <w:spacing w:before="120" w:after="160" w:line="252" w:lineRule="auto"/>
              <w:rPr>
                <w:rFonts w:ascii="Times New Roman" w:hAnsi="Times New Roman" w:cstheme="minorBidi"/>
                <w:color w:val="auto"/>
              </w:rPr>
            </w:pPr>
            <w:r>
              <w:rPr>
                <w:rFonts w:ascii="Times New Roman" w:hAnsi="Times New Roman" w:cstheme="minorBidi"/>
                <w:color w:val="auto"/>
              </w:rPr>
              <w:t>- s</w:t>
            </w:r>
            <w:r w:rsidRPr="00021A25">
              <w:rPr>
                <w:rFonts w:ascii="Times New Roman" w:hAnsi="Times New Roman" w:cstheme="minorBidi"/>
                <w:color w:val="auto"/>
              </w:rPr>
              <w:t xml:space="preserve">potkanie z seniorami z okazji Dnia Babci i Dziadka, </w:t>
            </w:r>
          </w:p>
          <w:p w:rsidR="00A34D5C" w:rsidRPr="00D45DCE" w:rsidRDefault="007464CE" w:rsidP="001404F1">
            <w:pPr>
              <w:pStyle w:val="Default"/>
              <w:spacing w:before="120" w:after="160" w:line="252" w:lineRule="auto"/>
              <w:rPr>
                <w:rFonts w:ascii="Times New Roman" w:hAnsi="Times New Roman" w:cstheme="minorBidi"/>
                <w:color w:val="auto"/>
              </w:rPr>
            </w:pPr>
            <w:r>
              <w:rPr>
                <w:rFonts w:ascii="Times New Roman" w:hAnsi="Times New Roman" w:cstheme="minorBidi"/>
                <w:color w:val="auto"/>
              </w:rPr>
              <w:t>-</w:t>
            </w:r>
            <w:r w:rsidRPr="00D45DCE">
              <w:rPr>
                <w:rFonts w:ascii="Times New Roman" w:hAnsi="Times New Roman" w:cstheme="minorBidi"/>
                <w:color w:val="auto"/>
              </w:rPr>
              <w:t xml:space="preserve">spotkania z okazji </w:t>
            </w:r>
            <w:r w:rsidR="001404F1" w:rsidRPr="00D45DCE">
              <w:rPr>
                <w:rFonts w:ascii="Times New Roman" w:hAnsi="Times New Roman" w:cstheme="minorBidi"/>
                <w:color w:val="auto"/>
              </w:rPr>
              <w:t>Święta Patrona</w:t>
            </w:r>
            <w:r w:rsidRPr="00D45DCE">
              <w:rPr>
                <w:rFonts w:ascii="Times New Roman" w:hAnsi="Times New Roman" w:cstheme="minorBidi"/>
                <w:color w:val="auto"/>
              </w:rPr>
              <w:t xml:space="preserve"> Szkoły</w:t>
            </w:r>
          </w:p>
          <w:p w:rsidR="00EC59DC" w:rsidRDefault="007464CE" w:rsidP="001404F1">
            <w:pPr>
              <w:pStyle w:val="Default"/>
              <w:spacing w:before="120" w:after="160" w:line="252" w:lineRule="auto"/>
              <w:rPr>
                <w:rFonts w:ascii="Times New Roman" w:hAnsi="Times New Roman" w:cstheme="minorBidi"/>
                <w:color w:val="auto"/>
              </w:rPr>
            </w:pPr>
            <w:r w:rsidRPr="00D45DCE">
              <w:rPr>
                <w:rFonts w:ascii="Times New Roman" w:hAnsi="Times New Roman" w:cstheme="minorBidi"/>
                <w:color w:val="auto"/>
              </w:rPr>
              <w:t>- spotkania z okazji Dnia Rodziny</w:t>
            </w:r>
          </w:p>
          <w:p w:rsidR="008327DE" w:rsidRPr="00D45DCE" w:rsidRDefault="008327DE" w:rsidP="001404F1">
            <w:pPr>
              <w:pStyle w:val="Default"/>
              <w:spacing w:before="120" w:after="160" w:line="252" w:lineRule="auto"/>
              <w:rPr>
                <w:rFonts w:ascii="Times New Roman" w:hAnsi="Times New Roman" w:cstheme="minorBidi"/>
                <w:color w:val="FF0000"/>
              </w:rPr>
            </w:pPr>
          </w:p>
        </w:tc>
        <w:tc>
          <w:tcPr>
            <w:tcW w:w="1795" w:type="dxa"/>
          </w:tcPr>
          <w:p w:rsidR="00457620" w:rsidRDefault="00457620" w:rsidP="00457620">
            <w:pPr>
              <w:pStyle w:val="Default"/>
              <w:jc w:val="center"/>
              <w:rPr>
                <w:rFonts w:ascii="Times New Roman" w:hAnsi="Times New Roman" w:cstheme="minorBidi"/>
                <w:color w:val="auto"/>
              </w:rPr>
            </w:pPr>
          </w:p>
          <w:p w:rsidR="001404F1" w:rsidRDefault="001404F1" w:rsidP="00457620">
            <w:pPr>
              <w:pStyle w:val="Default"/>
              <w:jc w:val="center"/>
              <w:rPr>
                <w:rFonts w:ascii="Times New Roman" w:hAnsi="Times New Roman" w:cstheme="minorBidi"/>
                <w:color w:val="auto"/>
              </w:rPr>
            </w:pPr>
            <w:r w:rsidRPr="00021A25">
              <w:rPr>
                <w:rFonts w:ascii="Times New Roman" w:hAnsi="Times New Roman" w:cstheme="minorBidi"/>
                <w:color w:val="auto"/>
              </w:rPr>
              <w:t>Wrzesień, według kalendarza imprez i uroczys</w:t>
            </w:r>
            <w:r w:rsidR="00D45DCE">
              <w:rPr>
                <w:rFonts w:ascii="Times New Roman" w:hAnsi="Times New Roman" w:cstheme="minorBidi"/>
                <w:color w:val="auto"/>
              </w:rPr>
              <w:t>tości/ wychowawcy, opiekun SU, samorząd u</w:t>
            </w:r>
            <w:r w:rsidRPr="00021A25">
              <w:rPr>
                <w:rFonts w:ascii="Times New Roman" w:hAnsi="Times New Roman" w:cstheme="minorBidi"/>
                <w:color w:val="auto"/>
              </w:rPr>
              <w:t>czniowski</w:t>
            </w:r>
          </w:p>
          <w:p w:rsidR="00124715" w:rsidRDefault="00124715" w:rsidP="00457620">
            <w:pPr>
              <w:pStyle w:val="Default"/>
              <w:jc w:val="center"/>
              <w:rPr>
                <w:rFonts w:ascii="Times New Roman" w:hAnsi="Times New Roman" w:cstheme="minorBidi"/>
                <w:color w:val="auto"/>
              </w:rPr>
            </w:pPr>
            <w:r>
              <w:rPr>
                <w:rFonts w:ascii="Times New Roman" w:hAnsi="Times New Roman" w:cstheme="minorBidi"/>
                <w:color w:val="auto"/>
              </w:rPr>
              <w:t>rodzice,</w:t>
            </w:r>
          </w:p>
          <w:p w:rsidR="008975BD" w:rsidRDefault="008975BD" w:rsidP="00457620">
            <w:pPr>
              <w:pStyle w:val="Default"/>
              <w:jc w:val="center"/>
              <w:rPr>
                <w:rFonts w:ascii="Times New Roman" w:hAnsi="Times New Roman" w:cstheme="minorBidi"/>
                <w:color w:val="auto"/>
              </w:rPr>
            </w:pPr>
          </w:p>
          <w:p w:rsidR="008975BD" w:rsidRPr="00021A25" w:rsidRDefault="008975BD" w:rsidP="00457620">
            <w:pPr>
              <w:pStyle w:val="Default"/>
              <w:jc w:val="center"/>
              <w:rPr>
                <w:rFonts w:ascii="Times New Roman" w:hAnsi="Times New Roman" w:cstheme="minorBidi"/>
                <w:color w:val="auto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pedagog szkolny</w:t>
            </w:r>
          </w:p>
        </w:tc>
      </w:tr>
      <w:tr w:rsidR="001404F1" w:rsidTr="00137723">
        <w:tc>
          <w:tcPr>
            <w:tcW w:w="709" w:type="dxa"/>
          </w:tcPr>
          <w:p w:rsidR="001404F1" w:rsidRDefault="00577761" w:rsidP="001404F1">
            <w:pPr>
              <w:spacing w:before="120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269" w:type="dxa"/>
          </w:tcPr>
          <w:p w:rsidR="001404F1" w:rsidRPr="00021A25" w:rsidRDefault="001404F1" w:rsidP="001404F1">
            <w:pPr>
              <w:spacing w:before="12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A25">
              <w:rPr>
                <w:rFonts w:ascii="Times New Roman" w:hAnsi="Times New Roman"/>
                <w:sz w:val="24"/>
                <w:szCs w:val="24"/>
              </w:rPr>
              <w:t>Dążenie do osiągnięcia jak najwyższego poziomu kultury osobistej</w:t>
            </w:r>
            <w:r w:rsidR="00D824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404F1" w:rsidRDefault="001404F1" w:rsidP="001404F1">
            <w:pPr>
              <w:pStyle w:val="Default"/>
              <w:spacing w:before="120" w:after="160" w:line="276" w:lineRule="auto"/>
              <w:jc w:val="center"/>
              <w:rPr>
                <w:rFonts w:ascii="Times New Roman" w:hAnsi="Times New Roman"/>
              </w:rPr>
            </w:pPr>
            <w:r w:rsidRPr="00021A25">
              <w:rPr>
                <w:rFonts w:ascii="Times New Roman" w:hAnsi="Times New Roman"/>
              </w:rPr>
              <w:t>Budowanie systemu wartości, opartego na rozpoznawaniu dobra i zła, wdrażanie do</w:t>
            </w:r>
            <w:r>
              <w:rPr>
                <w:rFonts w:ascii="Times New Roman" w:hAnsi="Times New Roman"/>
              </w:rPr>
              <w:t xml:space="preserve"> rozmawiania, uczenie sztuki kompromisu.</w:t>
            </w:r>
          </w:p>
          <w:p w:rsidR="007464CE" w:rsidRPr="00D45DCE" w:rsidRDefault="007464CE" w:rsidP="007464CE">
            <w:pPr>
              <w:pStyle w:val="Default"/>
              <w:spacing w:before="120" w:after="160" w:line="276" w:lineRule="auto"/>
              <w:jc w:val="center"/>
              <w:rPr>
                <w:rFonts w:ascii="Times New Roman" w:hAnsi="Times New Roman"/>
                <w:color w:val="auto"/>
              </w:rPr>
            </w:pPr>
            <w:r w:rsidRPr="00D45DCE">
              <w:rPr>
                <w:rFonts w:ascii="Times New Roman" w:hAnsi="Times New Roman"/>
                <w:color w:val="auto"/>
              </w:rPr>
              <w:t xml:space="preserve">Uświadomienie dzieciom, że każdy może popełnić błąd. Przyznanie się           i poprawa jest drogą </w:t>
            </w:r>
            <w:r w:rsidR="00912BD1">
              <w:rPr>
                <w:rFonts w:ascii="Times New Roman" w:hAnsi="Times New Roman"/>
                <w:color w:val="auto"/>
              </w:rPr>
              <w:t xml:space="preserve">       </w:t>
            </w:r>
            <w:r w:rsidRPr="00D45DCE">
              <w:rPr>
                <w:rFonts w:ascii="Times New Roman" w:hAnsi="Times New Roman"/>
                <w:color w:val="auto"/>
              </w:rPr>
              <w:t>do bycia lepszym człowiekiem.</w:t>
            </w:r>
          </w:p>
          <w:p w:rsidR="007464CE" w:rsidRPr="007464CE" w:rsidRDefault="007464CE" w:rsidP="007464CE">
            <w:pPr>
              <w:pStyle w:val="Default"/>
              <w:spacing w:before="120" w:after="160" w:line="276" w:lineRule="auto"/>
              <w:jc w:val="center"/>
              <w:rPr>
                <w:rFonts w:ascii="Times New Roman" w:hAnsi="Times New Roman" w:cstheme="minorBidi"/>
                <w:color w:val="FF0000"/>
              </w:rPr>
            </w:pPr>
            <w:r w:rsidRPr="00D45DCE">
              <w:rPr>
                <w:rFonts w:ascii="Times New Roman" w:hAnsi="Times New Roman"/>
                <w:color w:val="auto"/>
              </w:rPr>
              <w:t>Przekazanie uczniom informacji na temat konieczności poszanowania cudzych dóbr materialnych</w:t>
            </w:r>
            <w:r w:rsidR="00972DCB">
              <w:rPr>
                <w:rFonts w:ascii="Times New Roman" w:hAnsi="Times New Roman"/>
                <w:color w:val="auto"/>
              </w:rPr>
              <w:t xml:space="preserve">             </w:t>
            </w:r>
            <w:r w:rsidRPr="00D45DCE">
              <w:rPr>
                <w:rFonts w:ascii="Times New Roman" w:hAnsi="Times New Roman"/>
                <w:color w:val="auto"/>
              </w:rPr>
              <w:t xml:space="preserve"> i osobistych oraz mienia szkoły.</w:t>
            </w:r>
          </w:p>
        </w:tc>
        <w:tc>
          <w:tcPr>
            <w:tcW w:w="3118" w:type="dxa"/>
          </w:tcPr>
          <w:p w:rsidR="001404F1" w:rsidRDefault="001404F1" w:rsidP="00F01C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</w:t>
            </w:r>
            <w:r w:rsidRPr="00021A25">
              <w:rPr>
                <w:rFonts w:ascii="Times New Roman" w:hAnsi="Times New Roman"/>
                <w:sz w:val="24"/>
                <w:szCs w:val="24"/>
              </w:rPr>
              <w:t xml:space="preserve">rowadzenie </w:t>
            </w:r>
            <w:r w:rsidR="007464CE">
              <w:rPr>
                <w:rFonts w:ascii="Times New Roman" w:hAnsi="Times New Roman"/>
                <w:sz w:val="24"/>
                <w:szCs w:val="24"/>
              </w:rPr>
              <w:t xml:space="preserve">zajęć </w:t>
            </w:r>
            <w:r w:rsidRPr="00021A25">
              <w:rPr>
                <w:rFonts w:ascii="Times New Roman" w:hAnsi="Times New Roman"/>
                <w:sz w:val="24"/>
                <w:szCs w:val="24"/>
              </w:rPr>
              <w:t xml:space="preserve">prezentujących autorytety moralne, </w:t>
            </w:r>
            <w:r w:rsidR="007464CE">
              <w:rPr>
                <w:rFonts w:ascii="Times New Roman" w:hAnsi="Times New Roman"/>
                <w:sz w:val="24"/>
                <w:szCs w:val="24"/>
              </w:rPr>
              <w:t xml:space="preserve">właściwe zachowania i postawy </w:t>
            </w:r>
            <w:r w:rsidR="00912BD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7464CE">
              <w:rPr>
                <w:rFonts w:ascii="Times New Roman" w:hAnsi="Times New Roman"/>
                <w:sz w:val="24"/>
                <w:szCs w:val="24"/>
              </w:rPr>
              <w:t>w literaturze, historii                      i współczesności</w:t>
            </w:r>
          </w:p>
          <w:p w:rsidR="007464CE" w:rsidRDefault="007464CE" w:rsidP="00F01C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lekcje wychowawcze</w:t>
            </w:r>
          </w:p>
          <w:p w:rsidR="001404F1" w:rsidRDefault="001404F1" w:rsidP="00F01C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wpajanie konieczności stosowania zwrotów grzecznościowych </w:t>
            </w:r>
            <w:r w:rsidR="00972DC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>w określonych sytuacjach</w:t>
            </w:r>
          </w:p>
          <w:p w:rsidR="001404F1" w:rsidRDefault="001404F1" w:rsidP="00F01C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pogadanki z uczniami </w:t>
            </w:r>
            <w:r w:rsidR="00912BD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 temat stosowania zasad savoir- vivru </w:t>
            </w:r>
          </w:p>
          <w:p w:rsidR="001404F1" w:rsidRDefault="001404F1" w:rsidP="00F01C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utrwalanie nawyków kulturalnego zachowania się w miejscach publicznych</w:t>
            </w:r>
          </w:p>
          <w:p w:rsidR="007464CE" w:rsidRPr="00D45DCE" w:rsidRDefault="007464CE" w:rsidP="00F01C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5DCE">
              <w:rPr>
                <w:rFonts w:ascii="Times New Roman" w:hAnsi="Times New Roman"/>
                <w:sz w:val="24"/>
                <w:szCs w:val="24"/>
              </w:rPr>
              <w:t>- działania mające na celu wykazanie troski o wygląd sal i otoczenia szkoły</w:t>
            </w:r>
          </w:p>
          <w:p w:rsidR="00EC59DC" w:rsidRPr="00D45DCE" w:rsidRDefault="00EC59DC" w:rsidP="00F01C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4CE" w:rsidRPr="00021A25" w:rsidRDefault="007464CE" w:rsidP="00F01C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457620" w:rsidRDefault="00457620" w:rsidP="001404F1">
            <w:pPr>
              <w:pStyle w:val="Default"/>
              <w:spacing w:before="120"/>
              <w:jc w:val="center"/>
              <w:rPr>
                <w:rFonts w:ascii="Times New Roman" w:hAnsi="Times New Roman"/>
              </w:rPr>
            </w:pPr>
          </w:p>
          <w:p w:rsidR="001404F1" w:rsidRDefault="001404F1" w:rsidP="001404F1">
            <w:pPr>
              <w:pStyle w:val="Default"/>
              <w:spacing w:before="120"/>
              <w:jc w:val="center"/>
              <w:rPr>
                <w:rFonts w:ascii="Times New Roman" w:hAnsi="Times New Roman"/>
              </w:rPr>
            </w:pPr>
            <w:r w:rsidRPr="00021A25">
              <w:rPr>
                <w:rFonts w:ascii="Times New Roman" w:hAnsi="Times New Roman"/>
              </w:rPr>
              <w:t>Cały rok/ nauczyciele, wychowawcy</w:t>
            </w:r>
            <w:r>
              <w:rPr>
                <w:rFonts w:ascii="Times New Roman" w:hAnsi="Times New Roman"/>
              </w:rPr>
              <w:t>,</w:t>
            </w:r>
          </w:p>
          <w:p w:rsidR="001404F1" w:rsidRPr="009E5E40" w:rsidRDefault="00435924" w:rsidP="001404F1">
            <w:pPr>
              <w:pStyle w:val="Defaul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1404F1">
              <w:rPr>
                <w:rFonts w:ascii="Times New Roman" w:hAnsi="Times New Roman"/>
              </w:rPr>
              <w:t>odzice</w:t>
            </w:r>
          </w:p>
        </w:tc>
      </w:tr>
      <w:tr w:rsidR="001404F1" w:rsidTr="00137723">
        <w:tc>
          <w:tcPr>
            <w:tcW w:w="709" w:type="dxa"/>
          </w:tcPr>
          <w:p w:rsidR="001404F1" w:rsidRDefault="00577761" w:rsidP="001404F1">
            <w:pPr>
              <w:spacing w:before="120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2269" w:type="dxa"/>
          </w:tcPr>
          <w:p w:rsidR="001404F1" w:rsidRPr="00021A25" w:rsidRDefault="001404F1" w:rsidP="001404F1">
            <w:pPr>
              <w:spacing w:before="12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A25">
              <w:rPr>
                <w:rFonts w:ascii="Times New Roman" w:hAnsi="Times New Roman"/>
                <w:sz w:val="24"/>
                <w:szCs w:val="24"/>
              </w:rPr>
              <w:t>Rozwijanie zachowań asertywnych i empatycznych</w:t>
            </w:r>
            <w:r w:rsidR="00D824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404F1" w:rsidRDefault="001404F1" w:rsidP="001404F1">
            <w:pPr>
              <w:spacing w:before="120"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A25">
              <w:rPr>
                <w:rFonts w:ascii="Times New Roman" w:hAnsi="Times New Roman"/>
                <w:sz w:val="24"/>
                <w:szCs w:val="24"/>
              </w:rPr>
              <w:t>Ćwiczenie prawidłowych postaw i zachowań uczniów w grupie rówieśniczej: uszanowanie zdania innych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21A25">
              <w:rPr>
                <w:rFonts w:ascii="Times New Roman" w:hAnsi="Times New Roman"/>
                <w:sz w:val="24"/>
                <w:szCs w:val="24"/>
              </w:rPr>
              <w:t xml:space="preserve"> obrona własnego zdania; umiejętność odmowy w przypadku niewłaściwych propozycji, dokonywanie trafnych wyborów. </w:t>
            </w:r>
          </w:p>
          <w:p w:rsidR="001404F1" w:rsidRDefault="001404F1" w:rsidP="001404F1">
            <w:pPr>
              <w:spacing w:before="120"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A25">
              <w:rPr>
                <w:rFonts w:ascii="Times New Roman" w:hAnsi="Times New Roman"/>
                <w:sz w:val="24"/>
                <w:szCs w:val="24"/>
              </w:rPr>
              <w:t>Rozwijanie empatii, zrozumienia, potrzeby pomagania innym.</w:t>
            </w:r>
          </w:p>
          <w:p w:rsidR="00EC59DC" w:rsidRPr="00457620" w:rsidRDefault="001404F1" w:rsidP="000F3391">
            <w:pPr>
              <w:spacing w:before="120"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A25">
              <w:rPr>
                <w:rFonts w:ascii="Times New Roman" w:hAnsi="Times New Roman"/>
                <w:sz w:val="24"/>
                <w:szCs w:val="24"/>
              </w:rPr>
              <w:t xml:space="preserve">Rozwijanie umiejętności słuchania i zabierania głosu. Przeciwdziałanie przejawom niedostosowania społecznego. </w:t>
            </w:r>
          </w:p>
        </w:tc>
        <w:tc>
          <w:tcPr>
            <w:tcW w:w="3118" w:type="dxa"/>
          </w:tcPr>
          <w:p w:rsidR="002E5818" w:rsidRPr="002E5818" w:rsidRDefault="002E5818" w:rsidP="002E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E5818">
              <w:rPr>
                <w:rFonts w:ascii="Times New Roman" w:hAnsi="Times New Roman" w:cs="Times New Roman"/>
                <w:sz w:val="24"/>
                <w:szCs w:val="24"/>
              </w:rPr>
              <w:t xml:space="preserve">tawianie uczniów </w:t>
            </w:r>
            <w:r w:rsidR="00912BD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E5818">
              <w:rPr>
                <w:rFonts w:ascii="Times New Roman" w:hAnsi="Times New Roman" w:cs="Times New Roman"/>
                <w:sz w:val="24"/>
                <w:szCs w:val="24"/>
              </w:rPr>
              <w:t xml:space="preserve">w hipotetycznych sytuacjach wymagających zajęcia odpowiedniego stanowiska,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2E5818">
              <w:rPr>
                <w:rFonts w:ascii="Times New Roman" w:hAnsi="Times New Roman" w:cs="Times New Roman"/>
                <w:sz w:val="24"/>
                <w:szCs w:val="24"/>
              </w:rPr>
              <w:t>pogadanki na lekcjach</w:t>
            </w:r>
          </w:p>
          <w:p w:rsidR="001404F1" w:rsidRPr="00021A25" w:rsidRDefault="001404F1" w:rsidP="001404F1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</w:t>
            </w:r>
            <w:r w:rsidRPr="00021A25">
              <w:rPr>
                <w:rFonts w:ascii="Times New Roman" w:hAnsi="Times New Roman"/>
                <w:sz w:val="24"/>
                <w:szCs w:val="24"/>
              </w:rPr>
              <w:t xml:space="preserve">ealizacja wybranych programów profilaktycznych, </w:t>
            </w:r>
          </w:p>
          <w:p w:rsidR="001404F1" w:rsidRDefault="001404F1" w:rsidP="001404F1">
            <w:pPr>
              <w:spacing w:before="12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</w:t>
            </w:r>
            <w:r w:rsidRPr="00021A25">
              <w:rPr>
                <w:rFonts w:ascii="Times New Roman" w:hAnsi="Times New Roman"/>
                <w:sz w:val="24"/>
                <w:szCs w:val="24"/>
              </w:rPr>
              <w:t xml:space="preserve">awiązywanie współpracy z policją, poradnią psychologiczno-pedagogiczną, </w:t>
            </w:r>
          </w:p>
          <w:p w:rsidR="007464CE" w:rsidRPr="00D45DCE" w:rsidRDefault="007464CE" w:rsidP="001404F1">
            <w:pPr>
              <w:spacing w:before="120" w:after="160"/>
              <w:rPr>
                <w:rFonts w:ascii="Times New Roman" w:hAnsi="Times New Roman"/>
                <w:sz w:val="24"/>
                <w:szCs w:val="24"/>
              </w:rPr>
            </w:pPr>
            <w:r w:rsidRPr="00D45DC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00A3" w:rsidRPr="00D45DCE">
              <w:rPr>
                <w:rFonts w:ascii="Times New Roman" w:hAnsi="Times New Roman"/>
                <w:sz w:val="24"/>
                <w:szCs w:val="24"/>
              </w:rPr>
              <w:t>udział w akcjach charytatywnych</w:t>
            </w:r>
            <w:r w:rsidR="00227B11">
              <w:rPr>
                <w:rFonts w:ascii="Times New Roman" w:hAnsi="Times New Roman"/>
                <w:sz w:val="24"/>
                <w:szCs w:val="24"/>
              </w:rPr>
              <w:t xml:space="preserve"> (np. Szlachetna Paczka)</w:t>
            </w:r>
            <w:r w:rsidR="009100A3" w:rsidRPr="00D45DCE">
              <w:rPr>
                <w:rFonts w:ascii="Times New Roman" w:hAnsi="Times New Roman"/>
                <w:sz w:val="24"/>
                <w:szCs w:val="24"/>
              </w:rPr>
              <w:t xml:space="preserve">, wolontariacie </w:t>
            </w:r>
          </w:p>
          <w:p w:rsidR="001404F1" w:rsidRDefault="001404F1" w:rsidP="001404F1">
            <w:pPr>
              <w:spacing w:before="12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21A25">
              <w:rPr>
                <w:rFonts w:ascii="Times New Roman" w:hAnsi="Times New Roman"/>
                <w:sz w:val="24"/>
                <w:szCs w:val="24"/>
              </w:rPr>
              <w:t xml:space="preserve">nawiązywanie współpracy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z </w:t>
            </w:r>
            <w:r w:rsidRPr="00021A25">
              <w:rPr>
                <w:rFonts w:ascii="Times New Roman" w:hAnsi="Times New Roman"/>
                <w:sz w:val="24"/>
                <w:szCs w:val="24"/>
              </w:rPr>
              <w:t xml:space="preserve">organizacjami działającym na rzecz pomocy </w:t>
            </w:r>
            <w:r>
              <w:rPr>
                <w:rFonts w:ascii="Times New Roman" w:hAnsi="Times New Roman"/>
                <w:sz w:val="24"/>
                <w:szCs w:val="24"/>
              </w:rPr>
              <w:t>innym</w:t>
            </w:r>
          </w:p>
          <w:p w:rsidR="009100A3" w:rsidRPr="00227B11" w:rsidRDefault="009100A3" w:rsidP="001404F1">
            <w:pPr>
              <w:spacing w:before="120" w:after="160"/>
              <w:rPr>
                <w:rFonts w:ascii="Times New Roman" w:hAnsi="Times New Roman"/>
                <w:sz w:val="24"/>
                <w:szCs w:val="24"/>
              </w:rPr>
            </w:pPr>
            <w:r w:rsidRPr="00227B11">
              <w:rPr>
                <w:rFonts w:ascii="Times New Roman" w:hAnsi="Times New Roman"/>
                <w:sz w:val="24"/>
                <w:szCs w:val="24"/>
              </w:rPr>
              <w:t xml:space="preserve">- przynależność uczniów </w:t>
            </w:r>
            <w:r w:rsidR="006C03C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27B11">
              <w:rPr>
                <w:rFonts w:ascii="Times New Roman" w:hAnsi="Times New Roman"/>
                <w:sz w:val="24"/>
                <w:szCs w:val="24"/>
              </w:rPr>
              <w:t>do drużyny harcerskiej</w:t>
            </w:r>
          </w:p>
        </w:tc>
        <w:tc>
          <w:tcPr>
            <w:tcW w:w="1795" w:type="dxa"/>
          </w:tcPr>
          <w:p w:rsidR="00457620" w:rsidRDefault="00457620" w:rsidP="001404F1">
            <w:pPr>
              <w:pStyle w:val="Default"/>
              <w:jc w:val="center"/>
              <w:rPr>
                <w:rFonts w:ascii="Times New Roman" w:hAnsi="Times New Roman"/>
              </w:rPr>
            </w:pPr>
          </w:p>
          <w:p w:rsidR="001404F1" w:rsidRDefault="001404F1" w:rsidP="001404F1">
            <w:pPr>
              <w:pStyle w:val="Default"/>
              <w:jc w:val="center"/>
              <w:rPr>
                <w:rFonts w:ascii="Times New Roman" w:hAnsi="Times New Roman"/>
              </w:rPr>
            </w:pPr>
            <w:r w:rsidRPr="00021A25">
              <w:rPr>
                <w:rFonts w:ascii="Times New Roman" w:hAnsi="Times New Roman"/>
              </w:rPr>
              <w:t xml:space="preserve">Cały rok/ wychowawcy, nauczyciele, </w:t>
            </w:r>
          </w:p>
          <w:p w:rsidR="001404F1" w:rsidRDefault="00972DCB" w:rsidP="001404F1">
            <w:pPr>
              <w:pStyle w:val="Defaul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samorząd u</w:t>
            </w:r>
            <w:r w:rsidR="001404F1">
              <w:rPr>
                <w:rFonts w:ascii="Times New Roman" w:hAnsi="Times New Roman"/>
              </w:rPr>
              <w:t>czniowski, rodzice</w:t>
            </w:r>
            <w:r w:rsidR="00B23471">
              <w:rPr>
                <w:rFonts w:ascii="Times New Roman" w:hAnsi="Times New Roman"/>
              </w:rPr>
              <w:t>,</w:t>
            </w:r>
          </w:p>
          <w:p w:rsidR="00B23471" w:rsidRDefault="00D45DCE" w:rsidP="001404F1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d</w:t>
            </w:r>
            <w:r w:rsidR="00B23471" w:rsidRPr="00D45DCE">
              <w:rPr>
                <w:rFonts w:ascii="Times New Roman" w:hAnsi="Times New Roman"/>
                <w:color w:val="auto"/>
              </w:rPr>
              <w:t>ruhowie</w:t>
            </w:r>
            <w:r>
              <w:rPr>
                <w:rFonts w:ascii="Times New Roman" w:hAnsi="Times New Roman"/>
                <w:color w:val="auto"/>
              </w:rPr>
              <w:t>,</w:t>
            </w:r>
          </w:p>
          <w:p w:rsidR="00D45DCE" w:rsidRPr="00D45DCE" w:rsidRDefault="00D45DCE" w:rsidP="001404F1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harcerze </w:t>
            </w:r>
          </w:p>
        </w:tc>
      </w:tr>
      <w:tr w:rsidR="00577761" w:rsidTr="00137723">
        <w:tc>
          <w:tcPr>
            <w:tcW w:w="709" w:type="dxa"/>
          </w:tcPr>
          <w:p w:rsidR="00577761" w:rsidRDefault="00577761" w:rsidP="001404F1">
            <w:pPr>
              <w:spacing w:before="120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269" w:type="dxa"/>
          </w:tcPr>
          <w:p w:rsidR="00577761" w:rsidRPr="00881A2A" w:rsidRDefault="00577761" w:rsidP="00E715FE">
            <w:pPr>
              <w:spacing w:before="120"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A2A">
              <w:rPr>
                <w:rFonts w:ascii="Times New Roman" w:hAnsi="Times New Roman"/>
                <w:sz w:val="24"/>
                <w:szCs w:val="24"/>
              </w:rPr>
              <w:t>Rozwijanie i kształtowanie tolerancji wobec inności</w:t>
            </w:r>
            <w:r w:rsidR="00D824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77761" w:rsidRDefault="00577761" w:rsidP="00E715FE">
            <w:pPr>
              <w:pStyle w:val="Default"/>
              <w:spacing w:before="120" w:after="160" w:line="276" w:lineRule="auto"/>
              <w:jc w:val="center"/>
              <w:rPr>
                <w:rFonts w:ascii="Times New Roman" w:hAnsi="Times New Roman" w:cstheme="minorBidi"/>
                <w:color w:val="auto"/>
              </w:rPr>
            </w:pPr>
            <w:r w:rsidRPr="00881A2A">
              <w:rPr>
                <w:rFonts w:ascii="Times New Roman" w:hAnsi="Times New Roman" w:cstheme="minorBidi"/>
                <w:color w:val="auto"/>
              </w:rPr>
              <w:t xml:space="preserve">Kształtowanie właściwych postaw w stosunku do osób </w:t>
            </w:r>
            <w:r w:rsidR="009100A3">
              <w:rPr>
                <w:rFonts w:ascii="Times New Roman" w:hAnsi="Times New Roman" w:cstheme="minorBidi"/>
                <w:color w:val="auto"/>
              </w:rPr>
              <w:t xml:space="preserve">                                  </w:t>
            </w:r>
            <w:r>
              <w:rPr>
                <w:rFonts w:ascii="Times New Roman" w:hAnsi="Times New Roman" w:cstheme="minorBidi"/>
                <w:color w:val="auto"/>
              </w:rPr>
              <w:t xml:space="preserve"> z niepełnosprawnością </w:t>
            </w:r>
            <w:r w:rsidR="009100A3">
              <w:rPr>
                <w:rFonts w:ascii="Times New Roman" w:hAnsi="Times New Roman" w:cstheme="minorBidi"/>
                <w:color w:val="auto"/>
              </w:rPr>
              <w:t>ruchową, intelektualną</w:t>
            </w:r>
            <w:r w:rsidR="006C03CB">
              <w:rPr>
                <w:rFonts w:ascii="Times New Roman" w:hAnsi="Times New Roman" w:cstheme="minorBidi"/>
                <w:color w:val="auto"/>
              </w:rPr>
              <w:t xml:space="preserve">      </w:t>
            </w:r>
            <w:r>
              <w:rPr>
                <w:rFonts w:ascii="Times New Roman" w:hAnsi="Times New Roman" w:cstheme="minorBidi"/>
                <w:color w:val="auto"/>
              </w:rPr>
              <w:t xml:space="preserve"> i osób </w:t>
            </w:r>
            <w:r w:rsidRPr="00881A2A">
              <w:rPr>
                <w:rFonts w:ascii="Times New Roman" w:hAnsi="Times New Roman" w:cstheme="minorBidi"/>
                <w:color w:val="auto"/>
              </w:rPr>
              <w:t>starszych.</w:t>
            </w:r>
          </w:p>
          <w:p w:rsidR="009100A3" w:rsidRPr="009100A3" w:rsidRDefault="009100A3" w:rsidP="009100A3">
            <w:pPr>
              <w:pStyle w:val="Default"/>
              <w:spacing w:before="120" w:after="160" w:line="276" w:lineRule="auto"/>
              <w:jc w:val="center"/>
              <w:rPr>
                <w:rFonts w:ascii="Times New Roman" w:hAnsi="Times New Roman" w:cstheme="minorBidi"/>
                <w:color w:val="FF0000"/>
              </w:rPr>
            </w:pPr>
            <w:r w:rsidRPr="00227B11">
              <w:rPr>
                <w:rFonts w:ascii="Times New Roman" w:hAnsi="Times New Roman" w:cstheme="minorBidi"/>
                <w:color w:val="auto"/>
              </w:rPr>
              <w:t>Wpajanie szacunku             i tolerancji do odmiennych poglądów, ludzi, religii</w:t>
            </w:r>
            <w:r w:rsidRPr="00972DCB">
              <w:rPr>
                <w:rFonts w:ascii="Times New Roman" w:hAnsi="Times New Roman" w:cstheme="minorBidi"/>
                <w:color w:val="auto"/>
              </w:rPr>
              <w:t>.</w:t>
            </w:r>
          </w:p>
        </w:tc>
        <w:tc>
          <w:tcPr>
            <w:tcW w:w="3118" w:type="dxa"/>
          </w:tcPr>
          <w:p w:rsidR="00577761" w:rsidRDefault="00577761" w:rsidP="00E715FE">
            <w:pPr>
              <w:spacing w:before="12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wykonywanie kartek ś</w:t>
            </w:r>
            <w:r w:rsidR="009100A3">
              <w:rPr>
                <w:rFonts w:ascii="Times New Roman" w:hAnsi="Times New Roman"/>
                <w:sz w:val="24"/>
                <w:szCs w:val="24"/>
              </w:rPr>
              <w:t>wiątecznych dla osób starszych,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samotnych</w:t>
            </w:r>
            <w:r w:rsidR="006C03CB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9100A3">
              <w:rPr>
                <w:rFonts w:ascii="Times New Roman" w:hAnsi="Times New Roman"/>
                <w:sz w:val="24"/>
                <w:szCs w:val="24"/>
              </w:rPr>
              <w:t xml:space="preserve"> i niepełnosprawnych</w:t>
            </w:r>
            <w:r w:rsidR="00972DCB">
              <w:rPr>
                <w:rFonts w:ascii="Times New Roman" w:hAnsi="Times New Roman"/>
                <w:sz w:val="24"/>
                <w:szCs w:val="24"/>
              </w:rPr>
              <w:t xml:space="preserve"> z terenu naszej gminy</w:t>
            </w:r>
          </w:p>
          <w:p w:rsidR="00CC6DFF" w:rsidRDefault="00577761" w:rsidP="00E715FE">
            <w:pPr>
              <w:spacing w:before="12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udział w spektaklach kształtujących postawę tolerancji wobec inności</w:t>
            </w:r>
          </w:p>
          <w:p w:rsidR="00233237" w:rsidRDefault="00233237" w:rsidP="00E715FE">
            <w:pPr>
              <w:spacing w:before="12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pogadanki na lekcjach wychowawczych</w:t>
            </w:r>
          </w:p>
          <w:p w:rsidR="008327DE" w:rsidRPr="00881A2A" w:rsidRDefault="008327DE" w:rsidP="00E715FE">
            <w:pPr>
              <w:spacing w:before="120"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457620" w:rsidRDefault="00457620" w:rsidP="00457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7761" w:rsidRDefault="00577761" w:rsidP="00457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rok/</w:t>
            </w:r>
          </w:p>
          <w:p w:rsidR="00577761" w:rsidRDefault="00577761" w:rsidP="00457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577761" w:rsidRDefault="00577761" w:rsidP="00457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wychowawcy,</w:t>
            </w:r>
          </w:p>
          <w:p w:rsidR="00577761" w:rsidRPr="00881A2A" w:rsidRDefault="00577761" w:rsidP="00457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rodzice</w:t>
            </w:r>
          </w:p>
        </w:tc>
      </w:tr>
      <w:tr w:rsidR="00233237" w:rsidTr="00137723">
        <w:tc>
          <w:tcPr>
            <w:tcW w:w="709" w:type="dxa"/>
          </w:tcPr>
          <w:p w:rsidR="00233237" w:rsidRDefault="00772B16" w:rsidP="001404F1">
            <w:pPr>
              <w:spacing w:before="120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269" w:type="dxa"/>
          </w:tcPr>
          <w:p w:rsidR="00233237" w:rsidRPr="00227B11" w:rsidRDefault="00233237" w:rsidP="00233237">
            <w:pPr>
              <w:spacing w:before="12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11">
              <w:rPr>
                <w:rFonts w:ascii="Times New Roman" w:hAnsi="Times New Roman"/>
                <w:sz w:val="24"/>
                <w:szCs w:val="24"/>
              </w:rPr>
              <w:t xml:space="preserve">Eliminowanie agresji  z życia szkoły. </w:t>
            </w:r>
          </w:p>
          <w:p w:rsidR="00233237" w:rsidRPr="00772B16" w:rsidRDefault="00233237" w:rsidP="00233237">
            <w:pPr>
              <w:spacing w:before="120" w:after="16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3391" w:rsidRDefault="00233237" w:rsidP="000F3391">
            <w:pPr>
              <w:spacing w:before="12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11">
              <w:rPr>
                <w:rFonts w:ascii="Times New Roman" w:hAnsi="Times New Roman"/>
                <w:sz w:val="24"/>
                <w:szCs w:val="24"/>
              </w:rPr>
              <w:t xml:space="preserve">Doskonalenie umiejętności rozpoznawania                    i nazywania zachowań agresywnych oraz egoistycznych. </w:t>
            </w:r>
          </w:p>
          <w:p w:rsidR="000F3391" w:rsidRDefault="000F3391" w:rsidP="000F3391">
            <w:pPr>
              <w:spacing w:before="12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237" w:rsidRDefault="00233237" w:rsidP="000F3391">
            <w:pPr>
              <w:spacing w:before="12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11">
              <w:rPr>
                <w:rFonts w:ascii="Times New Roman" w:hAnsi="Times New Roman"/>
                <w:sz w:val="24"/>
                <w:szCs w:val="24"/>
              </w:rPr>
              <w:t xml:space="preserve">Kształtowanie postaw odrzucających przemoc oraz umiejętności nieagresywnego, </w:t>
            </w:r>
            <w:r w:rsidRPr="00227B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zachowywania się </w:t>
            </w:r>
            <w:r w:rsidR="00772B16" w:rsidRPr="00227B1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227B11">
              <w:rPr>
                <w:rFonts w:ascii="Times New Roman" w:hAnsi="Times New Roman"/>
                <w:sz w:val="24"/>
                <w:szCs w:val="24"/>
              </w:rPr>
              <w:t xml:space="preserve"> w sytuacjach konfliktowych</w:t>
            </w:r>
            <w:r w:rsidR="00772B16" w:rsidRPr="00227B11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227B11">
              <w:rPr>
                <w:rFonts w:ascii="Times New Roman" w:hAnsi="Times New Roman"/>
                <w:sz w:val="24"/>
                <w:szCs w:val="24"/>
              </w:rPr>
              <w:t xml:space="preserve">  i problemowych .</w:t>
            </w:r>
          </w:p>
          <w:p w:rsidR="008327DE" w:rsidRPr="00227B11" w:rsidRDefault="008327DE" w:rsidP="000F3391">
            <w:pPr>
              <w:spacing w:before="12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33237" w:rsidRPr="00227B11" w:rsidRDefault="00233237" w:rsidP="00233237">
            <w:pPr>
              <w:spacing w:before="120" w:after="160"/>
              <w:rPr>
                <w:rFonts w:ascii="Times New Roman" w:hAnsi="Times New Roman"/>
                <w:sz w:val="24"/>
                <w:szCs w:val="24"/>
              </w:rPr>
            </w:pPr>
            <w:r w:rsidRPr="00227B11">
              <w:rPr>
                <w:rFonts w:ascii="Times New Roman" w:hAnsi="Times New Roman"/>
                <w:sz w:val="24"/>
                <w:szCs w:val="24"/>
              </w:rPr>
              <w:lastRenderedPageBreak/>
              <w:t>- lekcje z wychowawcą</w:t>
            </w:r>
            <w:r w:rsidR="0022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B11">
              <w:rPr>
                <w:rFonts w:ascii="Times New Roman" w:hAnsi="Times New Roman"/>
                <w:sz w:val="24"/>
                <w:szCs w:val="24"/>
              </w:rPr>
              <w:t xml:space="preserve">         -  </w:t>
            </w:r>
            <w:r w:rsidR="00772B16" w:rsidRPr="00227B11">
              <w:rPr>
                <w:rFonts w:ascii="Times New Roman" w:hAnsi="Times New Roman"/>
                <w:sz w:val="24"/>
                <w:szCs w:val="24"/>
              </w:rPr>
              <w:t>apele</w:t>
            </w:r>
            <w:r w:rsidRPr="0022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2B16" w:rsidRPr="00227B11">
              <w:rPr>
                <w:rFonts w:ascii="Times New Roman" w:hAnsi="Times New Roman"/>
                <w:sz w:val="24"/>
                <w:szCs w:val="24"/>
              </w:rPr>
              <w:t xml:space="preserve">                                   - pogadanki</w:t>
            </w:r>
            <w:r w:rsidRPr="00227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2B16" w:rsidRPr="00227B11">
              <w:rPr>
                <w:rFonts w:ascii="Times New Roman" w:hAnsi="Times New Roman"/>
                <w:sz w:val="24"/>
                <w:szCs w:val="24"/>
              </w:rPr>
              <w:t xml:space="preserve">                            -</w:t>
            </w:r>
            <w:r w:rsidRPr="00227B11">
              <w:rPr>
                <w:rFonts w:ascii="Times New Roman" w:hAnsi="Times New Roman"/>
                <w:sz w:val="24"/>
                <w:szCs w:val="24"/>
              </w:rPr>
              <w:t>zajęcia warsztatowe</w:t>
            </w:r>
            <w:r w:rsidR="00772B16" w:rsidRPr="00227B1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2C5E1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72B16" w:rsidRPr="00227B11">
              <w:rPr>
                <w:rFonts w:ascii="Times New Roman" w:hAnsi="Times New Roman"/>
                <w:sz w:val="24"/>
                <w:szCs w:val="24"/>
              </w:rPr>
              <w:t>i profilaktyczne</w:t>
            </w:r>
          </w:p>
          <w:p w:rsidR="00233237" w:rsidRPr="00227B11" w:rsidRDefault="002D2BC1" w:rsidP="00233237">
            <w:pPr>
              <w:spacing w:before="12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warsztaty z pedagogiem szkolnym na temat metod rozwiązywania konfliktów, </w:t>
            </w:r>
          </w:p>
        </w:tc>
        <w:tc>
          <w:tcPr>
            <w:tcW w:w="1795" w:type="dxa"/>
          </w:tcPr>
          <w:p w:rsidR="00233237" w:rsidRPr="00227B11" w:rsidRDefault="00233237" w:rsidP="00457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11">
              <w:rPr>
                <w:rFonts w:ascii="Times New Roman" w:hAnsi="Times New Roman"/>
                <w:sz w:val="24"/>
                <w:szCs w:val="24"/>
              </w:rPr>
              <w:t>Cały rok/</w:t>
            </w:r>
          </w:p>
          <w:p w:rsidR="00972DCB" w:rsidRDefault="00233237" w:rsidP="00457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11">
              <w:rPr>
                <w:rFonts w:ascii="Times New Roman" w:hAnsi="Times New Roman"/>
                <w:sz w:val="24"/>
                <w:szCs w:val="24"/>
              </w:rPr>
              <w:t>wszyscy nauczyciele,</w:t>
            </w:r>
          </w:p>
          <w:p w:rsidR="00233237" w:rsidRDefault="00972DCB" w:rsidP="00457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wychowawcy,</w:t>
            </w:r>
            <w:r w:rsidR="00233237" w:rsidRPr="00227B11">
              <w:rPr>
                <w:rFonts w:ascii="Times New Roman" w:hAnsi="Times New Roman"/>
                <w:sz w:val="24"/>
                <w:szCs w:val="24"/>
              </w:rPr>
              <w:t xml:space="preserve"> rodzice</w:t>
            </w:r>
            <w:r w:rsidR="002D2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pedagog szkolny</w:t>
            </w:r>
          </w:p>
          <w:p w:rsidR="002D2BC1" w:rsidRPr="00227B11" w:rsidRDefault="002D2BC1" w:rsidP="00457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761" w:rsidTr="00137723">
        <w:tc>
          <w:tcPr>
            <w:tcW w:w="709" w:type="dxa"/>
          </w:tcPr>
          <w:p w:rsidR="00577761" w:rsidRDefault="00772B16" w:rsidP="001404F1">
            <w:pPr>
              <w:spacing w:before="120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2269" w:type="dxa"/>
          </w:tcPr>
          <w:p w:rsidR="00577761" w:rsidRPr="00021A25" w:rsidRDefault="00577761" w:rsidP="001404F1">
            <w:pPr>
              <w:spacing w:before="12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Bezpieczeństwo dzieci </w:t>
            </w:r>
            <w:r w:rsidR="00227B11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w cyberprzestrzeni</w:t>
            </w:r>
            <w:r w:rsidR="00D824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77761" w:rsidRDefault="00577761" w:rsidP="001404F1">
            <w:pPr>
              <w:spacing w:before="12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Ochrona uczniów przed niepożądanymi treściami w Internecie oraz brutalnymi grami komputerowymi</w:t>
            </w:r>
            <w:r w:rsidR="002047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2F8B" w:rsidRDefault="00D52F8B" w:rsidP="00D5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8B">
              <w:rPr>
                <w:rFonts w:ascii="Times New Roman" w:hAnsi="Times New Roman" w:cs="Times New Roman"/>
                <w:sz w:val="24"/>
                <w:szCs w:val="24"/>
              </w:rPr>
              <w:t>Kształtowanie umiejętności refleksyjnego, celowego korzystania</w:t>
            </w:r>
            <w:r w:rsidR="006C03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D52F8B">
              <w:rPr>
                <w:rFonts w:ascii="Times New Roman" w:hAnsi="Times New Roman" w:cs="Times New Roman"/>
                <w:sz w:val="24"/>
                <w:szCs w:val="24"/>
              </w:rPr>
              <w:t xml:space="preserve"> z elektronicznych nośników informacji- Internet, gry komputerowe, telewizja,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telefon,</w:t>
            </w:r>
            <w:r w:rsidRPr="00D52F8B">
              <w:rPr>
                <w:rFonts w:ascii="Times New Roman" w:hAnsi="Times New Roman" w:cs="Times New Roman"/>
                <w:sz w:val="24"/>
                <w:szCs w:val="24"/>
              </w:rPr>
              <w:t xml:space="preserve"> radio</w:t>
            </w:r>
          </w:p>
          <w:p w:rsidR="00F01C5C" w:rsidRDefault="00F01C5C" w:rsidP="00D5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7DE" w:rsidRPr="00D52F8B" w:rsidRDefault="008327DE" w:rsidP="00D5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77761" w:rsidRDefault="00577761" w:rsidP="001404F1">
            <w:pPr>
              <w:spacing w:before="12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organizowanie zajęć dot</w:t>
            </w:r>
            <w:r w:rsidR="002047B0">
              <w:rPr>
                <w:rFonts w:ascii="Times New Roman" w:hAnsi="Times New Roman"/>
                <w:sz w:val="24"/>
                <w:szCs w:val="24"/>
              </w:rPr>
              <w:t xml:space="preserve">yczących przemocy </w:t>
            </w:r>
            <w:r w:rsidR="00227B1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2047B0">
              <w:rPr>
                <w:rFonts w:ascii="Times New Roman" w:hAnsi="Times New Roman"/>
                <w:sz w:val="24"/>
                <w:szCs w:val="24"/>
              </w:rPr>
              <w:t>w Internecie</w:t>
            </w:r>
          </w:p>
          <w:p w:rsidR="00457620" w:rsidRDefault="00577761" w:rsidP="001404F1">
            <w:pPr>
              <w:spacing w:before="12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pogadanki na temat  uzależnienia od komputera</w:t>
            </w:r>
          </w:p>
          <w:p w:rsidR="00457620" w:rsidRDefault="00577761" w:rsidP="00457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uczenie świadomego korzystania z środków </w:t>
            </w:r>
          </w:p>
          <w:p w:rsidR="00577761" w:rsidRDefault="00577761" w:rsidP="00457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masowego przekazu</w:t>
            </w:r>
          </w:p>
          <w:p w:rsidR="009A76E8" w:rsidRDefault="009A76E8" w:rsidP="004576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5818" w:rsidRDefault="002E5818" w:rsidP="004576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lekcje informatyki</w:t>
            </w:r>
          </w:p>
          <w:p w:rsidR="00CC6DFF" w:rsidRDefault="00CC6DFF" w:rsidP="004576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577761" w:rsidRPr="00021A25" w:rsidRDefault="00577761" w:rsidP="001404F1">
            <w:pPr>
              <w:pStyle w:val="Default"/>
              <w:spacing w:before="12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rok/</w:t>
            </w:r>
            <w:r w:rsidR="00772B1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wychowawcy, nauczyciele,  nauczyciel informatyki,  rodzice</w:t>
            </w:r>
          </w:p>
        </w:tc>
      </w:tr>
      <w:tr w:rsidR="00577761" w:rsidTr="00137723">
        <w:tc>
          <w:tcPr>
            <w:tcW w:w="709" w:type="dxa"/>
          </w:tcPr>
          <w:p w:rsidR="00577761" w:rsidRDefault="00772B16" w:rsidP="001404F1">
            <w:pPr>
              <w:spacing w:before="120"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269" w:type="dxa"/>
          </w:tcPr>
          <w:p w:rsidR="00577761" w:rsidRPr="00021A25" w:rsidRDefault="00577761" w:rsidP="001404F1">
            <w:pPr>
              <w:spacing w:before="120"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A25">
              <w:rPr>
                <w:rFonts w:ascii="Times New Roman" w:hAnsi="Times New Roman"/>
                <w:sz w:val="24"/>
                <w:szCs w:val="24"/>
              </w:rPr>
              <w:t>Udział uczniów w konkursach, zawodach sportowych i innych formach prezentacji własn</w:t>
            </w:r>
            <w:r>
              <w:rPr>
                <w:rFonts w:ascii="Times New Roman" w:hAnsi="Times New Roman"/>
                <w:sz w:val="24"/>
                <w:szCs w:val="24"/>
              </w:rPr>
              <w:t>ych umiejętności, wiedzy</w:t>
            </w:r>
            <w:r w:rsidR="00972D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77761" w:rsidRPr="00021A25" w:rsidRDefault="00577761" w:rsidP="001404F1">
            <w:pPr>
              <w:spacing w:before="120"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A25">
              <w:rPr>
                <w:rFonts w:ascii="Times New Roman" w:hAnsi="Times New Roman"/>
                <w:sz w:val="24"/>
                <w:szCs w:val="24"/>
              </w:rPr>
              <w:t>Promowanie zainteresowań i pasji uczniowskich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77761" w:rsidRDefault="00577761" w:rsidP="002119A2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</w:t>
            </w:r>
            <w:r w:rsidRPr="00021A25">
              <w:rPr>
                <w:rFonts w:ascii="Times New Roman" w:hAnsi="Times New Roman"/>
                <w:sz w:val="24"/>
                <w:szCs w:val="24"/>
              </w:rPr>
              <w:t>rganizowanie konkur</w:t>
            </w:r>
            <w:r w:rsidR="00D82467">
              <w:rPr>
                <w:rFonts w:ascii="Times New Roman" w:hAnsi="Times New Roman"/>
                <w:sz w:val="24"/>
                <w:szCs w:val="24"/>
              </w:rPr>
              <w:t>sów szkolnych i międzyszkolnych</w:t>
            </w:r>
            <w:r w:rsidRPr="00021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0FF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21A25">
              <w:rPr>
                <w:rFonts w:ascii="Times New Roman" w:hAnsi="Times New Roman"/>
                <w:sz w:val="24"/>
                <w:szCs w:val="24"/>
              </w:rPr>
              <w:t>o</w:t>
            </w:r>
            <w:r w:rsidR="00690FF7">
              <w:rPr>
                <w:rFonts w:ascii="Times New Roman" w:hAnsi="Times New Roman"/>
                <w:sz w:val="24"/>
                <w:szCs w:val="24"/>
              </w:rPr>
              <w:t>rganizowanie zawodów sportowych                               -</w:t>
            </w:r>
            <w:r w:rsidRPr="00021A25">
              <w:rPr>
                <w:rFonts w:ascii="Times New Roman" w:hAnsi="Times New Roman"/>
                <w:sz w:val="24"/>
                <w:szCs w:val="24"/>
              </w:rPr>
              <w:t xml:space="preserve"> organizo</w:t>
            </w:r>
            <w:r>
              <w:rPr>
                <w:rFonts w:ascii="Times New Roman" w:hAnsi="Times New Roman"/>
                <w:sz w:val="24"/>
                <w:szCs w:val="24"/>
              </w:rPr>
              <w:t>wanie wystaw prac uczniowskich na forum szkoły oraz na terenie gminy</w:t>
            </w:r>
          </w:p>
          <w:p w:rsidR="00772B16" w:rsidRPr="00227B11" w:rsidRDefault="00772B16" w:rsidP="002119A2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7B11">
              <w:rPr>
                <w:rFonts w:ascii="Times New Roman" w:hAnsi="Times New Roman"/>
                <w:sz w:val="24"/>
                <w:szCs w:val="24"/>
              </w:rPr>
              <w:t>- występy zespołu ludowego „Kuniczanka”</w:t>
            </w:r>
          </w:p>
          <w:p w:rsidR="00CC6DFF" w:rsidRPr="00021A25" w:rsidRDefault="00CC6DFF" w:rsidP="002119A2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577761" w:rsidRDefault="00577761" w:rsidP="00227B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A25">
              <w:rPr>
                <w:rFonts w:ascii="Times New Roman" w:hAnsi="Times New Roman"/>
                <w:sz w:val="24"/>
                <w:szCs w:val="24"/>
              </w:rPr>
              <w:t>Cały rok/ nauczyciele</w:t>
            </w:r>
            <w:r w:rsidR="00B2347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27B11" w:rsidRDefault="00227B11" w:rsidP="00227B1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:rsidR="00B23471" w:rsidRDefault="00A12ED5" w:rsidP="00227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instruktorzy</w:t>
            </w:r>
            <w:r w:rsidR="00B23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471" w:rsidRPr="00227B11" w:rsidRDefault="00B23471" w:rsidP="00227B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11">
              <w:rPr>
                <w:rFonts w:ascii="Times New Roman" w:hAnsi="Times New Roman"/>
                <w:sz w:val="24"/>
                <w:szCs w:val="24"/>
              </w:rPr>
              <w:t>prowadzący Kuniczankę</w:t>
            </w:r>
          </w:p>
        </w:tc>
      </w:tr>
      <w:tr w:rsidR="00577761" w:rsidTr="00137723">
        <w:tc>
          <w:tcPr>
            <w:tcW w:w="709" w:type="dxa"/>
          </w:tcPr>
          <w:p w:rsidR="00577761" w:rsidRDefault="00577761" w:rsidP="001404F1">
            <w:pPr>
              <w:spacing w:before="120"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  <w:r w:rsidR="00772B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69" w:type="dxa"/>
          </w:tcPr>
          <w:p w:rsidR="00577761" w:rsidRPr="00021A25" w:rsidRDefault="00577761" w:rsidP="001404F1">
            <w:pPr>
              <w:spacing w:before="120"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A25">
              <w:rPr>
                <w:rFonts w:ascii="Times New Roman" w:hAnsi="Times New Roman"/>
                <w:sz w:val="24"/>
                <w:szCs w:val="24"/>
              </w:rPr>
              <w:t xml:space="preserve">Upowszechnianie czytelnictwa, rozwijanie kompetencji czytelniczych uczniów. </w:t>
            </w:r>
          </w:p>
        </w:tc>
        <w:tc>
          <w:tcPr>
            <w:tcW w:w="2835" w:type="dxa"/>
          </w:tcPr>
          <w:p w:rsidR="00577761" w:rsidRPr="00021A25" w:rsidRDefault="00577761" w:rsidP="001404F1">
            <w:pPr>
              <w:spacing w:before="120" w:after="16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A25">
              <w:rPr>
                <w:rFonts w:ascii="Times New Roman" w:hAnsi="Times New Roman"/>
                <w:sz w:val="24"/>
                <w:szCs w:val="24"/>
              </w:rPr>
              <w:t>Rozwijanie potrzeby czytania, kształtowanie umiejętności wyboru ciekawych książek i publikacji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77761" w:rsidRDefault="00577761" w:rsidP="001404F1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udział w akcji Cała Polska Czyta Dzieciom</w:t>
            </w:r>
          </w:p>
          <w:p w:rsidR="00577761" w:rsidRDefault="00577761" w:rsidP="001404F1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pasowanie na czytelnika uczniów klas 1</w:t>
            </w:r>
          </w:p>
          <w:p w:rsidR="00577761" w:rsidRDefault="00577761" w:rsidP="001404F1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</w:t>
            </w:r>
            <w:r w:rsidR="00690FF7">
              <w:rPr>
                <w:rFonts w:ascii="Times New Roman" w:hAnsi="Times New Roman"/>
                <w:sz w:val="24"/>
                <w:szCs w:val="24"/>
              </w:rPr>
              <w:t>owadzenie lekcji bibliotecznych</w:t>
            </w:r>
          </w:p>
          <w:p w:rsidR="00577761" w:rsidRDefault="00577761" w:rsidP="001404F1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współpraca z biblioteką gminną w Sławnie i jej filią </w:t>
            </w:r>
            <w:r w:rsidR="00772B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w Gawronach</w:t>
            </w:r>
          </w:p>
          <w:p w:rsidR="00EC59DC" w:rsidRDefault="00577761" w:rsidP="001404F1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k</w:t>
            </w:r>
            <w:r w:rsidRPr="00021A25">
              <w:rPr>
                <w:rFonts w:ascii="Times New Roman" w:hAnsi="Times New Roman"/>
                <w:sz w:val="24"/>
                <w:szCs w:val="24"/>
              </w:rPr>
              <w:t xml:space="preserve">onkursy </w:t>
            </w:r>
            <w:r>
              <w:rPr>
                <w:rFonts w:ascii="Times New Roman" w:hAnsi="Times New Roman"/>
                <w:sz w:val="24"/>
                <w:szCs w:val="24"/>
              </w:rPr>
              <w:t>czytelnicze</w:t>
            </w:r>
          </w:p>
          <w:p w:rsidR="00577761" w:rsidRDefault="00577761" w:rsidP="001404F1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nagradzanie najbardziej </w:t>
            </w:r>
            <w:r w:rsidR="00690F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aktywnych czytelników</w:t>
            </w:r>
          </w:p>
          <w:p w:rsidR="00577761" w:rsidRDefault="00577761" w:rsidP="001404F1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</w:t>
            </w:r>
            <w:r w:rsidRPr="00021A25">
              <w:rPr>
                <w:rFonts w:ascii="Times New Roman" w:hAnsi="Times New Roman"/>
                <w:sz w:val="24"/>
                <w:szCs w:val="24"/>
              </w:rPr>
              <w:t>rezentowanie najciekawszych pozycji czytelniczych dla dzieci i młodzieży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577761" w:rsidRDefault="00A12ED5" w:rsidP="00E12218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spotkania autorskie              z </w:t>
            </w:r>
            <w:r w:rsidR="00577761">
              <w:rPr>
                <w:rFonts w:ascii="Times New Roman" w:hAnsi="Times New Roman"/>
                <w:sz w:val="24"/>
                <w:szCs w:val="24"/>
              </w:rPr>
              <w:t xml:space="preserve"> pisarką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panią </w:t>
            </w:r>
            <w:r w:rsidR="00577761">
              <w:rPr>
                <w:rFonts w:ascii="Times New Roman" w:hAnsi="Times New Roman"/>
                <w:sz w:val="24"/>
                <w:szCs w:val="24"/>
              </w:rPr>
              <w:t xml:space="preserve">Aleksandrą Ziółkowską </w:t>
            </w:r>
            <w:r w:rsidR="00CC6DFF">
              <w:rPr>
                <w:rFonts w:ascii="Times New Roman" w:hAnsi="Times New Roman"/>
                <w:sz w:val="24"/>
                <w:szCs w:val="24"/>
              </w:rPr>
              <w:t>–</w:t>
            </w:r>
            <w:r w:rsidR="00577761">
              <w:rPr>
                <w:rFonts w:ascii="Times New Roman" w:hAnsi="Times New Roman"/>
                <w:sz w:val="24"/>
                <w:szCs w:val="24"/>
              </w:rPr>
              <w:t xml:space="preserve"> Boehm</w:t>
            </w:r>
          </w:p>
          <w:p w:rsidR="00CC6DFF" w:rsidRPr="00021A25" w:rsidRDefault="00CC6DFF" w:rsidP="00E12218">
            <w:pPr>
              <w:spacing w:before="120" w:after="16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457620" w:rsidRDefault="00457620" w:rsidP="00457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7761" w:rsidRDefault="00577761" w:rsidP="0045762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rok/</w:t>
            </w:r>
          </w:p>
          <w:p w:rsidR="00577761" w:rsidRPr="00021A25" w:rsidRDefault="00577761" w:rsidP="009100A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A25">
              <w:rPr>
                <w:rFonts w:ascii="Times New Roman" w:hAnsi="Times New Roman"/>
                <w:sz w:val="24"/>
                <w:szCs w:val="24"/>
              </w:rPr>
              <w:t xml:space="preserve">nauczyciel </w:t>
            </w:r>
            <w:r>
              <w:rPr>
                <w:rFonts w:ascii="Times New Roman" w:hAnsi="Times New Roman"/>
                <w:sz w:val="24"/>
                <w:szCs w:val="24"/>
              </w:rPr>
              <w:t>biblioteki, wychowawcy</w:t>
            </w:r>
            <w:r w:rsidR="009100A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rodzice</w:t>
            </w:r>
          </w:p>
        </w:tc>
      </w:tr>
      <w:tr w:rsidR="007B7C08" w:rsidTr="00137723">
        <w:tc>
          <w:tcPr>
            <w:tcW w:w="709" w:type="dxa"/>
          </w:tcPr>
          <w:p w:rsidR="007B7C08" w:rsidRDefault="007B7C08" w:rsidP="001404F1">
            <w:pPr>
              <w:spacing w:before="120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lastRenderedPageBreak/>
              <w:t>16.</w:t>
            </w:r>
          </w:p>
        </w:tc>
        <w:tc>
          <w:tcPr>
            <w:tcW w:w="2269" w:type="dxa"/>
          </w:tcPr>
          <w:p w:rsidR="007B7C08" w:rsidRPr="00021A25" w:rsidRDefault="007B7C08" w:rsidP="007B7C08">
            <w:pPr>
              <w:spacing w:before="12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Poznanie charakterystyki różnych zawodów. Wzbudzanie świadomego zainteresowania swoimi predyspozycjami</w:t>
            </w:r>
            <w:r w:rsidR="008D6B7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swoją przyszłością. </w:t>
            </w:r>
          </w:p>
        </w:tc>
        <w:tc>
          <w:tcPr>
            <w:tcW w:w="2835" w:type="dxa"/>
          </w:tcPr>
          <w:p w:rsidR="007B7C08" w:rsidRPr="00021A25" w:rsidRDefault="007B7C08" w:rsidP="007B7C08">
            <w:pPr>
              <w:spacing w:before="12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Ukierunkowanie młodzieży na świadomy wybór ścieżki edukacyjno-  - zawodowej.</w:t>
            </w:r>
          </w:p>
        </w:tc>
        <w:tc>
          <w:tcPr>
            <w:tcW w:w="3118" w:type="dxa"/>
          </w:tcPr>
          <w:p w:rsidR="007B7C08" w:rsidRDefault="007B7C08" w:rsidP="007B7C08">
            <w:pPr>
              <w:spacing w:before="12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pogadanki na godzinach wychowawczych,</w:t>
            </w:r>
          </w:p>
          <w:p w:rsidR="007B7C08" w:rsidRDefault="007B7C08" w:rsidP="007B7C08">
            <w:pPr>
              <w:spacing w:before="12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75C68">
              <w:rPr>
                <w:rFonts w:ascii="Times New Roman" w:hAnsi="Times New Roman"/>
                <w:sz w:val="24"/>
                <w:szCs w:val="24"/>
              </w:rPr>
              <w:t>prezentowanie różnych zawodów na lekcjach doradztwa zawodowego</w:t>
            </w:r>
          </w:p>
          <w:p w:rsidR="00175C68" w:rsidRPr="007B7C08" w:rsidRDefault="00175C68" w:rsidP="007B7C08">
            <w:pPr>
              <w:spacing w:before="12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nawiązywanie do różnych ciekawych zawodów na innych lekcjach,</w:t>
            </w:r>
          </w:p>
        </w:tc>
        <w:tc>
          <w:tcPr>
            <w:tcW w:w="1795" w:type="dxa"/>
          </w:tcPr>
          <w:p w:rsidR="007B7C08" w:rsidRDefault="00175C68" w:rsidP="00457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175C68" w:rsidRDefault="00175C68" w:rsidP="00457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wychowawcy, nauczyciele, </w:t>
            </w:r>
          </w:p>
          <w:p w:rsidR="00175C68" w:rsidRDefault="00175C68" w:rsidP="00457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rodzice, </w:t>
            </w:r>
          </w:p>
          <w:p w:rsidR="00175C68" w:rsidRDefault="00175C68" w:rsidP="00457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</w:tc>
      </w:tr>
      <w:tr w:rsidR="00175C68" w:rsidTr="00137723">
        <w:tc>
          <w:tcPr>
            <w:tcW w:w="709" w:type="dxa"/>
          </w:tcPr>
          <w:p w:rsidR="00175C68" w:rsidRDefault="00175C68" w:rsidP="001404F1">
            <w:pPr>
              <w:spacing w:before="120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269" w:type="dxa"/>
          </w:tcPr>
          <w:p w:rsidR="00175C68" w:rsidRDefault="00175C68" w:rsidP="007B7C08">
            <w:pPr>
              <w:spacing w:before="12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seksualna</w:t>
            </w:r>
          </w:p>
        </w:tc>
        <w:tc>
          <w:tcPr>
            <w:tcW w:w="2835" w:type="dxa"/>
          </w:tcPr>
          <w:p w:rsidR="00175C68" w:rsidRDefault="00175C68" w:rsidP="007B7C08">
            <w:pPr>
              <w:spacing w:before="12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Kształtowanie pozytywnego stosunku do płci i właściwej postawy wobec seksualności </w:t>
            </w:r>
            <w:r w:rsidR="008D6B7C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>i partnerstwa.</w:t>
            </w:r>
          </w:p>
        </w:tc>
        <w:tc>
          <w:tcPr>
            <w:tcW w:w="3118" w:type="dxa"/>
          </w:tcPr>
          <w:p w:rsidR="00175C68" w:rsidRDefault="00175C68" w:rsidP="007B7C08">
            <w:pPr>
              <w:spacing w:before="12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pogadanki na lekcjach WDŻ,</w:t>
            </w:r>
          </w:p>
          <w:p w:rsidR="00175C68" w:rsidRDefault="00175C68" w:rsidP="007B7C08">
            <w:pPr>
              <w:spacing w:before="12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pogadanki na godzinach wychowawczych na temat „Moje ciało st</w:t>
            </w:r>
            <w:r w:rsidR="008D6B7C">
              <w:rPr>
                <w:rFonts w:ascii="Times New Roman" w:hAnsi="Times New Roman"/>
                <w:sz w:val="24"/>
                <w:szCs w:val="24"/>
              </w:rPr>
              <w:t xml:space="preserve">anowi szczególną wartość” ,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„ Zagrożeń związanych</w:t>
            </w:r>
            <w:r w:rsidR="008D6B7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podjęciem </w:t>
            </w:r>
            <w:r w:rsidR="00A75173">
              <w:rPr>
                <w:rFonts w:ascii="Times New Roman" w:hAnsi="Times New Roman"/>
                <w:sz w:val="24"/>
                <w:szCs w:val="24"/>
              </w:rPr>
              <w:t>aktywności seksualnej”.</w:t>
            </w:r>
          </w:p>
        </w:tc>
        <w:tc>
          <w:tcPr>
            <w:tcW w:w="1795" w:type="dxa"/>
          </w:tcPr>
          <w:p w:rsidR="00175C68" w:rsidRDefault="00A75173" w:rsidP="00457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Cały rok </w:t>
            </w:r>
          </w:p>
          <w:p w:rsidR="00A75173" w:rsidRDefault="00A75173" w:rsidP="00457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nauczyciele, </w:t>
            </w:r>
          </w:p>
          <w:p w:rsidR="00A75173" w:rsidRDefault="00A75173" w:rsidP="00457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wychowawcy, rodzice, pedagog szkolny;</w:t>
            </w:r>
          </w:p>
        </w:tc>
      </w:tr>
      <w:tr w:rsidR="00A75173" w:rsidTr="00137723">
        <w:tc>
          <w:tcPr>
            <w:tcW w:w="709" w:type="dxa"/>
          </w:tcPr>
          <w:p w:rsidR="00A75173" w:rsidRDefault="00A75173" w:rsidP="001404F1">
            <w:pPr>
              <w:spacing w:before="120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18</w:t>
            </w:r>
            <w:r w:rsidR="004229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9" w:type="dxa"/>
          </w:tcPr>
          <w:p w:rsidR="00A75173" w:rsidRDefault="00A75173" w:rsidP="007B7C08">
            <w:pPr>
              <w:spacing w:before="12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Sprawowanie szczególnej opieki nad uczniami wymagającymi pomocy dydaktycznej </w:t>
            </w:r>
            <w:r w:rsidR="008D6B7C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wychowawczej. </w:t>
            </w:r>
          </w:p>
        </w:tc>
        <w:tc>
          <w:tcPr>
            <w:tcW w:w="2835" w:type="dxa"/>
          </w:tcPr>
          <w:p w:rsidR="00A75173" w:rsidRDefault="00A75173" w:rsidP="007B7C08">
            <w:pPr>
              <w:spacing w:before="12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Wspieranie rozwoju intelektualnego</w:t>
            </w:r>
            <w:r w:rsidR="00422914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poznawczego dziecka. </w:t>
            </w:r>
          </w:p>
        </w:tc>
        <w:tc>
          <w:tcPr>
            <w:tcW w:w="3118" w:type="dxa"/>
          </w:tcPr>
          <w:p w:rsidR="00A75173" w:rsidRDefault="00A75173" w:rsidP="00422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pomoc psychologiczno -pedagogiczna ,</w:t>
            </w:r>
          </w:p>
          <w:p w:rsidR="00A75173" w:rsidRDefault="00A75173" w:rsidP="00422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zajęcia dydaktyczno – wyrównawcze, </w:t>
            </w:r>
          </w:p>
          <w:p w:rsidR="00A75173" w:rsidRDefault="00A75173" w:rsidP="00422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zajęcia logopedyczne, </w:t>
            </w:r>
          </w:p>
          <w:p w:rsidR="00A75173" w:rsidRDefault="00A75173" w:rsidP="00422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zajęcia rewalidacyjne,</w:t>
            </w:r>
          </w:p>
          <w:p w:rsidR="00A75173" w:rsidRDefault="00A75173" w:rsidP="007B7C08">
            <w:pPr>
              <w:spacing w:before="120"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A75173" w:rsidRDefault="00A75173" w:rsidP="00A75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422914" w:rsidRDefault="00422914" w:rsidP="00A75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A75173">
              <w:rPr>
                <w:rFonts w:ascii="Times New Roman" w:hAnsi="Times New Roman"/>
                <w:sz w:val="24"/>
                <w:szCs w:val="24"/>
              </w:rPr>
              <w:t>auczyciele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specjaliści,</w:t>
            </w:r>
          </w:p>
          <w:p w:rsidR="00A75173" w:rsidRDefault="00422914" w:rsidP="00422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logopeda </w:t>
            </w:r>
          </w:p>
          <w:p w:rsidR="00A75173" w:rsidRDefault="00A75173" w:rsidP="00A751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914" w:rsidTr="00137723">
        <w:tc>
          <w:tcPr>
            <w:tcW w:w="709" w:type="dxa"/>
          </w:tcPr>
          <w:p w:rsidR="00422914" w:rsidRDefault="00422914" w:rsidP="001404F1">
            <w:pPr>
              <w:spacing w:before="120"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269" w:type="dxa"/>
          </w:tcPr>
          <w:p w:rsidR="00422914" w:rsidRDefault="00422914" w:rsidP="007B7C08">
            <w:pPr>
              <w:spacing w:before="12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Opieka szkolna nad uczniem zdolnym.</w:t>
            </w:r>
          </w:p>
        </w:tc>
        <w:tc>
          <w:tcPr>
            <w:tcW w:w="2835" w:type="dxa"/>
          </w:tcPr>
          <w:p w:rsidR="00422914" w:rsidRDefault="00422914" w:rsidP="007B7C08">
            <w:pPr>
              <w:spacing w:before="120"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Wspieranie rozwoju intelektualnego                   i poznawczego dziecka.</w:t>
            </w:r>
          </w:p>
        </w:tc>
        <w:tc>
          <w:tcPr>
            <w:tcW w:w="3118" w:type="dxa"/>
          </w:tcPr>
          <w:p w:rsidR="00422914" w:rsidRDefault="00422914" w:rsidP="00422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zajęcia pozalekcyjne,</w:t>
            </w:r>
          </w:p>
          <w:p w:rsidR="00422914" w:rsidRDefault="00422914" w:rsidP="00422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koła zainteresowań,</w:t>
            </w:r>
          </w:p>
          <w:p w:rsidR="00422914" w:rsidRDefault="00422914" w:rsidP="00422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konkursy szkolne i pozaszkolne,</w:t>
            </w:r>
          </w:p>
        </w:tc>
        <w:tc>
          <w:tcPr>
            <w:tcW w:w="1795" w:type="dxa"/>
          </w:tcPr>
          <w:p w:rsidR="00422914" w:rsidRDefault="00422914" w:rsidP="00A75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422914" w:rsidRDefault="00422914" w:rsidP="00A75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nauczyciele, wychowawcy, pedagog szkolny,</w:t>
            </w:r>
          </w:p>
        </w:tc>
      </w:tr>
    </w:tbl>
    <w:p w:rsidR="008327DE" w:rsidRDefault="008327DE" w:rsidP="00C95EAF">
      <w:pPr>
        <w:shd w:val="clear" w:color="auto" w:fill="FFFFFF"/>
        <w:spacing w:before="120" w:after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107FA" w:rsidRPr="003A3297" w:rsidRDefault="003107FA" w:rsidP="004C4296">
      <w:pPr>
        <w:pStyle w:val="Akapitzlist"/>
        <w:numPr>
          <w:ilvl w:val="0"/>
          <w:numId w:val="9"/>
        </w:numPr>
        <w:spacing w:before="120" w:after="24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297">
        <w:rPr>
          <w:rFonts w:ascii="Times New Roman" w:hAnsi="Times New Roman" w:cs="Times New Roman"/>
          <w:b/>
          <w:sz w:val="24"/>
          <w:szCs w:val="24"/>
        </w:rPr>
        <w:t>PRZEWIDYWANE OSIĄGNIĘCIA UCZNIÓW</w:t>
      </w:r>
    </w:p>
    <w:p w:rsidR="00C54D8D" w:rsidRDefault="00C54D8D" w:rsidP="002C5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4D8D">
        <w:rPr>
          <w:rFonts w:ascii="Times New Roman" w:hAnsi="Times New Roman" w:cs="Times New Roman"/>
          <w:sz w:val="24"/>
          <w:szCs w:val="24"/>
        </w:rPr>
        <w:t>W wyniku realizacji powyższego prog</w:t>
      </w:r>
      <w:r>
        <w:rPr>
          <w:rFonts w:ascii="Times New Roman" w:hAnsi="Times New Roman" w:cs="Times New Roman"/>
          <w:sz w:val="24"/>
          <w:szCs w:val="24"/>
        </w:rPr>
        <w:t xml:space="preserve">ramu </w:t>
      </w:r>
      <w:r w:rsidR="00D82467">
        <w:rPr>
          <w:rFonts w:ascii="Times New Roman" w:hAnsi="Times New Roman" w:cs="Times New Roman"/>
          <w:sz w:val="24"/>
          <w:szCs w:val="24"/>
        </w:rPr>
        <w:t xml:space="preserve"> wychowawczo – profilaktycznego </w:t>
      </w:r>
      <w:r>
        <w:rPr>
          <w:rFonts w:ascii="Times New Roman" w:hAnsi="Times New Roman" w:cs="Times New Roman"/>
          <w:sz w:val="24"/>
          <w:szCs w:val="24"/>
        </w:rPr>
        <w:t>uczniowie naszej szkoły</w:t>
      </w:r>
      <w:r w:rsidRPr="00C54D8D">
        <w:rPr>
          <w:rFonts w:ascii="Times New Roman" w:hAnsi="Times New Roman" w:cs="Times New Roman"/>
          <w:sz w:val="24"/>
          <w:szCs w:val="24"/>
        </w:rPr>
        <w:t xml:space="preserve"> będą mieli możliwość refleksji nad swoim dotychczasowym życiem</w:t>
      </w:r>
      <w:r w:rsidR="00E64B42">
        <w:rPr>
          <w:rFonts w:ascii="Times New Roman" w:hAnsi="Times New Roman" w:cs="Times New Roman"/>
          <w:sz w:val="24"/>
          <w:szCs w:val="24"/>
        </w:rPr>
        <w:t xml:space="preserve"> i </w:t>
      </w:r>
      <w:r w:rsidRPr="00C54D8D">
        <w:rPr>
          <w:rFonts w:ascii="Times New Roman" w:hAnsi="Times New Roman" w:cs="Times New Roman"/>
          <w:sz w:val="24"/>
          <w:szCs w:val="24"/>
        </w:rPr>
        <w:t>postawami wobec otaczającego ich świata. Zostaną wyposażeni</w:t>
      </w:r>
      <w:r w:rsidR="00E64B42">
        <w:rPr>
          <w:rFonts w:ascii="Times New Roman" w:hAnsi="Times New Roman" w:cs="Times New Roman"/>
          <w:sz w:val="24"/>
          <w:szCs w:val="24"/>
        </w:rPr>
        <w:t xml:space="preserve"> w </w:t>
      </w:r>
      <w:r w:rsidRPr="00C54D8D">
        <w:rPr>
          <w:rFonts w:ascii="Times New Roman" w:hAnsi="Times New Roman" w:cs="Times New Roman"/>
          <w:sz w:val="24"/>
          <w:szCs w:val="24"/>
        </w:rPr>
        <w:t>wiedzę</w:t>
      </w:r>
      <w:r w:rsidR="00E64B42">
        <w:rPr>
          <w:rFonts w:ascii="Times New Roman" w:hAnsi="Times New Roman" w:cs="Times New Roman"/>
          <w:sz w:val="24"/>
          <w:szCs w:val="24"/>
        </w:rPr>
        <w:t xml:space="preserve"> i </w:t>
      </w:r>
      <w:r w:rsidRPr="00C54D8D">
        <w:rPr>
          <w:rFonts w:ascii="Times New Roman" w:hAnsi="Times New Roman" w:cs="Times New Roman"/>
          <w:sz w:val="24"/>
          <w:szCs w:val="24"/>
        </w:rPr>
        <w:t>umiejętności, które pomogą im uporządkować własny świat wartości</w:t>
      </w:r>
      <w:r w:rsidR="00E64B42">
        <w:rPr>
          <w:rFonts w:ascii="Times New Roman" w:hAnsi="Times New Roman" w:cs="Times New Roman"/>
          <w:sz w:val="24"/>
          <w:szCs w:val="24"/>
        </w:rPr>
        <w:t xml:space="preserve"> i </w:t>
      </w:r>
      <w:r w:rsidRPr="00C54D8D">
        <w:rPr>
          <w:rFonts w:ascii="Times New Roman" w:hAnsi="Times New Roman" w:cs="Times New Roman"/>
          <w:sz w:val="24"/>
          <w:szCs w:val="24"/>
        </w:rPr>
        <w:t>przygotować się do pełnienia różnych ról społecznych</w:t>
      </w:r>
      <w:r w:rsidR="00E64B42">
        <w:rPr>
          <w:rFonts w:ascii="Times New Roman" w:hAnsi="Times New Roman" w:cs="Times New Roman"/>
          <w:sz w:val="24"/>
          <w:szCs w:val="24"/>
        </w:rPr>
        <w:t xml:space="preserve"> w </w:t>
      </w:r>
      <w:r w:rsidRPr="00C54D8D">
        <w:rPr>
          <w:rFonts w:ascii="Times New Roman" w:hAnsi="Times New Roman" w:cs="Times New Roman"/>
          <w:sz w:val="24"/>
          <w:szCs w:val="24"/>
        </w:rPr>
        <w:t>dorosłym życiu.</w:t>
      </w:r>
    </w:p>
    <w:p w:rsidR="00C54D8D" w:rsidRPr="00C54D8D" w:rsidRDefault="00C54D8D" w:rsidP="002C5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Rozwiną</w:t>
      </w:r>
      <w:r w:rsidR="00E64B42">
        <w:rPr>
          <w:rFonts w:ascii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hAnsi="Times New Roman" w:cs="Times New Roman"/>
          <w:sz w:val="24"/>
          <w:szCs w:val="24"/>
        </w:rPr>
        <w:t>udoskonalą swój system wartości, nauczą się właściwych postaw, zachowań, które pozwolą prawidłowo funkcjonować</w:t>
      </w:r>
      <w:r w:rsidR="00E64B42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środowisku rówieśników</w:t>
      </w:r>
      <w:r w:rsidR="00E64B42">
        <w:rPr>
          <w:rFonts w:ascii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hAnsi="Times New Roman" w:cs="Times New Roman"/>
          <w:sz w:val="24"/>
          <w:szCs w:val="24"/>
        </w:rPr>
        <w:t xml:space="preserve">dorosłych. </w:t>
      </w:r>
    </w:p>
    <w:p w:rsidR="00C54D8D" w:rsidRPr="00C54D8D" w:rsidRDefault="002C5E14" w:rsidP="002C5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4D8D" w:rsidRPr="00C54D8D">
        <w:rPr>
          <w:rFonts w:ascii="Times New Roman" w:hAnsi="Times New Roman" w:cs="Times New Roman"/>
          <w:sz w:val="24"/>
          <w:szCs w:val="24"/>
        </w:rPr>
        <w:t>Rodzice uczniów bardziej zaangażują się</w:t>
      </w:r>
      <w:r w:rsidR="00E64B42">
        <w:rPr>
          <w:rFonts w:ascii="Times New Roman" w:hAnsi="Times New Roman" w:cs="Times New Roman"/>
          <w:sz w:val="24"/>
          <w:szCs w:val="24"/>
        </w:rPr>
        <w:t xml:space="preserve"> w </w:t>
      </w:r>
      <w:r w:rsidR="00C54D8D" w:rsidRPr="00C54D8D">
        <w:rPr>
          <w:rFonts w:ascii="Times New Roman" w:hAnsi="Times New Roman" w:cs="Times New Roman"/>
          <w:sz w:val="24"/>
          <w:szCs w:val="24"/>
        </w:rPr>
        <w:t>proces wychowania</w:t>
      </w:r>
      <w:r w:rsidR="00E64B42">
        <w:rPr>
          <w:rFonts w:ascii="Times New Roman" w:hAnsi="Times New Roman" w:cs="Times New Roman"/>
          <w:sz w:val="24"/>
          <w:szCs w:val="24"/>
        </w:rPr>
        <w:t xml:space="preserve"> i </w:t>
      </w:r>
      <w:r w:rsidR="00C54D8D" w:rsidRPr="00C54D8D">
        <w:rPr>
          <w:rFonts w:ascii="Times New Roman" w:hAnsi="Times New Roman" w:cs="Times New Roman"/>
          <w:sz w:val="24"/>
          <w:szCs w:val="24"/>
        </w:rPr>
        <w:t>działania profilaktyczne</w:t>
      </w:r>
      <w:r w:rsidR="00C54D8D">
        <w:rPr>
          <w:rFonts w:ascii="Times New Roman" w:hAnsi="Times New Roman" w:cs="Times New Roman"/>
          <w:sz w:val="24"/>
          <w:szCs w:val="24"/>
        </w:rPr>
        <w:t xml:space="preserve">, </w:t>
      </w:r>
      <w:r w:rsidR="00C54D8D" w:rsidRPr="00C54D8D">
        <w:rPr>
          <w:rFonts w:ascii="Times New Roman" w:hAnsi="Times New Roman" w:cs="Times New Roman"/>
          <w:sz w:val="24"/>
          <w:szCs w:val="24"/>
        </w:rPr>
        <w:t>dotyczące własnych dzieci oraz uświadomią sobie fakt, że sposób</w:t>
      </w:r>
      <w:r w:rsidR="00E64B42">
        <w:rPr>
          <w:rFonts w:ascii="Times New Roman" w:hAnsi="Times New Roman" w:cs="Times New Roman"/>
          <w:sz w:val="24"/>
          <w:szCs w:val="24"/>
        </w:rPr>
        <w:t xml:space="preserve"> w </w:t>
      </w:r>
      <w:r w:rsidR="00C54D8D" w:rsidRPr="00C54D8D">
        <w:rPr>
          <w:rFonts w:ascii="Times New Roman" w:hAnsi="Times New Roman" w:cs="Times New Roman"/>
          <w:sz w:val="24"/>
          <w:szCs w:val="24"/>
        </w:rPr>
        <w:t>jaki ich pociechy będą funkcjonowały</w:t>
      </w:r>
      <w:r w:rsidR="00E64B42">
        <w:rPr>
          <w:rFonts w:ascii="Times New Roman" w:hAnsi="Times New Roman" w:cs="Times New Roman"/>
          <w:sz w:val="24"/>
          <w:szCs w:val="24"/>
        </w:rPr>
        <w:t xml:space="preserve"> w </w:t>
      </w:r>
      <w:r w:rsidR="00C54D8D" w:rsidRPr="00C54D8D">
        <w:rPr>
          <w:rFonts w:ascii="Times New Roman" w:hAnsi="Times New Roman" w:cs="Times New Roman"/>
          <w:sz w:val="24"/>
          <w:szCs w:val="24"/>
        </w:rPr>
        <w:t>społeczeństwie</w:t>
      </w:r>
      <w:r w:rsidR="00E64B42">
        <w:rPr>
          <w:rFonts w:ascii="Times New Roman" w:hAnsi="Times New Roman" w:cs="Times New Roman"/>
          <w:sz w:val="24"/>
          <w:szCs w:val="24"/>
        </w:rPr>
        <w:t xml:space="preserve"> w </w:t>
      </w:r>
      <w:r w:rsidR="00C54D8D" w:rsidRPr="00C54D8D">
        <w:rPr>
          <w:rFonts w:ascii="Times New Roman" w:hAnsi="Times New Roman" w:cs="Times New Roman"/>
          <w:sz w:val="24"/>
          <w:szCs w:val="24"/>
        </w:rPr>
        <w:t>przyszłości</w:t>
      </w:r>
      <w:r w:rsidR="00C54D8D">
        <w:rPr>
          <w:rFonts w:ascii="Times New Roman" w:hAnsi="Times New Roman" w:cs="Times New Roman"/>
          <w:sz w:val="24"/>
          <w:szCs w:val="24"/>
        </w:rPr>
        <w:t>,</w:t>
      </w:r>
      <w:r w:rsidR="00C54D8D" w:rsidRPr="00C54D8D">
        <w:rPr>
          <w:rFonts w:ascii="Times New Roman" w:hAnsi="Times New Roman" w:cs="Times New Roman"/>
          <w:sz w:val="24"/>
          <w:szCs w:val="24"/>
        </w:rPr>
        <w:t xml:space="preserve"> zależy przede wszystkim od ich postaw</w:t>
      </w:r>
      <w:r w:rsidR="00E64B42">
        <w:rPr>
          <w:rFonts w:ascii="Times New Roman" w:hAnsi="Times New Roman" w:cs="Times New Roman"/>
          <w:sz w:val="24"/>
          <w:szCs w:val="24"/>
        </w:rPr>
        <w:t xml:space="preserve"> i </w:t>
      </w:r>
      <w:r w:rsidR="00C54D8D" w:rsidRPr="00C54D8D">
        <w:rPr>
          <w:rFonts w:ascii="Times New Roman" w:hAnsi="Times New Roman" w:cs="Times New Roman"/>
          <w:sz w:val="24"/>
          <w:szCs w:val="24"/>
        </w:rPr>
        <w:t>sposobu przekazywania wzorców osobowych</w:t>
      </w:r>
      <w:r w:rsidR="00E64B42">
        <w:rPr>
          <w:rFonts w:ascii="Times New Roman" w:hAnsi="Times New Roman" w:cs="Times New Roman"/>
          <w:sz w:val="24"/>
          <w:szCs w:val="24"/>
        </w:rPr>
        <w:t xml:space="preserve"> i </w:t>
      </w:r>
      <w:r w:rsidR="00C54D8D" w:rsidRPr="00C54D8D">
        <w:rPr>
          <w:rFonts w:ascii="Times New Roman" w:hAnsi="Times New Roman" w:cs="Times New Roman"/>
          <w:sz w:val="24"/>
          <w:szCs w:val="24"/>
        </w:rPr>
        <w:t>wartości.</w:t>
      </w:r>
    </w:p>
    <w:p w:rsidR="002047B0" w:rsidRDefault="002C5E14" w:rsidP="002C5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54D8D" w:rsidRPr="00C54D8D">
        <w:rPr>
          <w:rFonts w:ascii="Times New Roman" w:hAnsi="Times New Roman" w:cs="Times New Roman"/>
          <w:sz w:val="24"/>
          <w:szCs w:val="24"/>
        </w:rPr>
        <w:t>Nauczyciele podwyższą swoje kompetencje</w:t>
      </w:r>
      <w:r w:rsidR="00E64B42">
        <w:rPr>
          <w:rFonts w:ascii="Times New Roman" w:hAnsi="Times New Roman" w:cs="Times New Roman"/>
          <w:sz w:val="24"/>
          <w:szCs w:val="24"/>
        </w:rPr>
        <w:t xml:space="preserve"> w </w:t>
      </w:r>
      <w:r w:rsidR="00C54D8D" w:rsidRPr="00C54D8D">
        <w:rPr>
          <w:rFonts w:ascii="Times New Roman" w:hAnsi="Times New Roman" w:cs="Times New Roman"/>
          <w:sz w:val="24"/>
          <w:szCs w:val="24"/>
        </w:rPr>
        <w:t>dziedzinie wychowania oraz profilaktyki.</w:t>
      </w:r>
    </w:p>
    <w:p w:rsidR="008327DE" w:rsidRDefault="008327DE" w:rsidP="002C5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6E8" w:rsidRPr="004E0AE5" w:rsidRDefault="009A76E8" w:rsidP="00CC6DFF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07FA" w:rsidRDefault="003107FA" w:rsidP="004C4296">
      <w:pPr>
        <w:pStyle w:val="Akapitzlist"/>
        <w:numPr>
          <w:ilvl w:val="0"/>
          <w:numId w:val="9"/>
        </w:numPr>
        <w:spacing w:before="120" w:after="24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297">
        <w:rPr>
          <w:rFonts w:ascii="Times New Roman" w:hAnsi="Times New Roman" w:cs="Times New Roman"/>
          <w:b/>
          <w:sz w:val="24"/>
          <w:szCs w:val="24"/>
        </w:rPr>
        <w:t>EWALUACJA PROGRAMU</w:t>
      </w:r>
    </w:p>
    <w:p w:rsidR="002660DD" w:rsidRDefault="002660DD" w:rsidP="002660DD">
      <w:pPr>
        <w:jc w:val="both"/>
        <w:rPr>
          <w:rFonts w:ascii="Times New Roman" w:hAnsi="Times New Roman" w:cs="Times New Roman"/>
          <w:sz w:val="24"/>
          <w:szCs w:val="24"/>
        </w:rPr>
      </w:pPr>
      <w:r w:rsidRPr="002660DD">
        <w:rPr>
          <w:rFonts w:ascii="Times New Roman" w:hAnsi="Times New Roman" w:cs="Times New Roman"/>
          <w:sz w:val="24"/>
          <w:szCs w:val="24"/>
        </w:rPr>
        <w:t>Przebieg pracy wychowawczo-profilaktycznej i jej efekty poddawane są systematycznej obserwacji i ocenie. Informacje na temat działania programu i jego efektów pochodzą</w:t>
      </w:r>
      <w:r w:rsidR="00EE626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660DD">
        <w:rPr>
          <w:rFonts w:ascii="Times New Roman" w:hAnsi="Times New Roman" w:cs="Times New Roman"/>
          <w:sz w:val="24"/>
          <w:szCs w:val="24"/>
        </w:rPr>
        <w:t xml:space="preserve"> od uczniów, rodziców i nauczycieli oraz służą doskonaleniu pracy i pomocy w opracow</w:t>
      </w:r>
      <w:r>
        <w:rPr>
          <w:rFonts w:ascii="Times New Roman" w:hAnsi="Times New Roman" w:cs="Times New Roman"/>
          <w:sz w:val="24"/>
          <w:szCs w:val="24"/>
        </w:rPr>
        <w:t xml:space="preserve">aniu kolejnej wersji programu. </w:t>
      </w:r>
    </w:p>
    <w:p w:rsidR="008327DE" w:rsidRPr="002660DD" w:rsidRDefault="008327DE" w:rsidP="00266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60DD" w:rsidRDefault="002660DD" w:rsidP="009A7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Sposoby i środki ewaluacji:</w:t>
      </w:r>
    </w:p>
    <w:p w:rsidR="008327DE" w:rsidRPr="002660DD" w:rsidRDefault="008327DE" w:rsidP="009A7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60DD" w:rsidRPr="002660DD" w:rsidRDefault="002660DD" w:rsidP="009A76E8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DD">
        <w:rPr>
          <w:rFonts w:ascii="Times New Roman" w:hAnsi="Times New Roman" w:cs="Times New Roman"/>
          <w:sz w:val="24"/>
          <w:szCs w:val="24"/>
        </w:rPr>
        <w:t xml:space="preserve">obserwacja i analiza zachowań uczniów, </w:t>
      </w:r>
    </w:p>
    <w:p w:rsidR="002660DD" w:rsidRPr="002660DD" w:rsidRDefault="002660DD" w:rsidP="009A76E8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DD">
        <w:rPr>
          <w:rFonts w:ascii="Times New Roman" w:hAnsi="Times New Roman" w:cs="Times New Roman"/>
          <w:sz w:val="24"/>
          <w:szCs w:val="24"/>
        </w:rPr>
        <w:t xml:space="preserve">obserwacja postępów w nauce, </w:t>
      </w:r>
    </w:p>
    <w:p w:rsidR="002660DD" w:rsidRPr="002660DD" w:rsidRDefault="002660DD" w:rsidP="00CC6DFF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DD">
        <w:rPr>
          <w:rFonts w:ascii="Times New Roman" w:hAnsi="Times New Roman" w:cs="Times New Roman"/>
          <w:sz w:val="24"/>
          <w:szCs w:val="24"/>
        </w:rPr>
        <w:t xml:space="preserve">frekwencja na zajęciach dydaktycznych, </w:t>
      </w:r>
    </w:p>
    <w:p w:rsidR="002660DD" w:rsidRDefault="002660DD" w:rsidP="00CC6DFF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konkursach i  zawodach sportowych,</w:t>
      </w:r>
    </w:p>
    <w:p w:rsidR="002660DD" w:rsidRDefault="002660DD" w:rsidP="00772B16">
      <w:pPr>
        <w:widowControl w:val="0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 z rodzicami.</w:t>
      </w:r>
    </w:p>
    <w:p w:rsidR="00EE626F" w:rsidRDefault="00EE626F" w:rsidP="00D8246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B16" w:rsidRPr="00772B16" w:rsidRDefault="00772B16" w:rsidP="00772B16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60DD" w:rsidRDefault="002660DD" w:rsidP="009A7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0DD">
        <w:rPr>
          <w:rFonts w:ascii="Times New Roman" w:hAnsi="Times New Roman" w:cs="Times New Roman"/>
          <w:sz w:val="24"/>
          <w:szCs w:val="24"/>
        </w:rPr>
        <w:t>Narzędzia ewaluacji:</w:t>
      </w:r>
    </w:p>
    <w:p w:rsidR="008327DE" w:rsidRPr="002660DD" w:rsidRDefault="008327DE" w:rsidP="009A76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60DD" w:rsidRPr="002660DD" w:rsidRDefault="002660DD" w:rsidP="009A76E8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DD">
        <w:rPr>
          <w:rFonts w:ascii="Times New Roman" w:hAnsi="Times New Roman" w:cs="Times New Roman"/>
          <w:sz w:val="24"/>
          <w:szCs w:val="24"/>
        </w:rPr>
        <w:t>obserwacja,</w:t>
      </w:r>
    </w:p>
    <w:p w:rsidR="002660DD" w:rsidRDefault="002660DD" w:rsidP="009A76E8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0DD">
        <w:rPr>
          <w:rFonts w:ascii="Times New Roman" w:hAnsi="Times New Roman" w:cs="Times New Roman"/>
          <w:sz w:val="24"/>
          <w:szCs w:val="24"/>
        </w:rPr>
        <w:t>analiza szkolnej dokumentacj</w:t>
      </w:r>
      <w:r w:rsidR="00D82467">
        <w:rPr>
          <w:rFonts w:ascii="Times New Roman" w:hAnsi="Times New Roman" w:cs="Times New Roman"/>
          <w:sz w:val="24"/>
          <w:szCs w:val="24"/>
        </w:rPr>
        <w:t>i,</w:t>
      </w:r>
    </w:p>
    <w:p w:rsidR="00D82467" w:rsidRPr="002660DD" w:rsidRDefault="00D82467" w:rsidP="009A76E8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ankieta.</w:t>
      </w:r>
    </w:p>
    <w:p w:rsidR="002660DD" w:rsidRDefault="002660DD" w:rsidP="00266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7DE" w:rsidRDefault="008327DE" w:rsidP="00266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7DE" w:rsidRPr="002660DD" w:rsidRDefault="008327DE" w:rsidP="00266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7FA" w:rsidRPr="003A3297" w:rsidRDefault="00045D69" w:rsidP="004C4296">
      <w:pPr>
        <w:pStyle w:val="Akapitzlist"/>
        <w:numPr>
          <w:ilvl w:val="0"/>
          <w:numId w:val="9"/>
        </w:numPr>
        <w:spacing w:before="120" w:after="240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297">
        <w:rPr>
          <w:rFonts w:ascii="Times New Roman" w:hAnsi="Times New Roman" w:cs="Times New Roman"/>
          <w:b/>
          <w:sz w:val="24"/>
          <w:szCs w:val="24"/>
        </w:rPr>
        <w:lastRenderedPageBreak/>
        <w:t>POSTANOWIENIA KOŃ</w:t>
      </w:r>
      <w:r w:rsidR="003107FA" w:rsidRPr="003A3297">
        <w:rPr>
          <w:rFonts w:ascii="Times New Roman" w:hAnsi="Times New Roman" w:cs="Times New Roman"/>
          <w:b/>
          <w:sz w:val="24"/>
          <w:szCs w:val="24"/>
        </w:rPr>
        <w:t>COWE</w:t>
      </w:r>
    </w:p>
    <w:p w:rsidR="00045D69" w:rsidRPr="00045D69" w:rsidRDefault="002660DD" w:rsidP="002660D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045D69" w:rsidRPr="00045D69">
        <w:rPr>
          <w:rFonts w:ascii="Times New Roman" w:hAnsi="Times New Roman" w:cs="Times New Roman"/>
        </w:rPr>
        <w:t xml:space="preserve">Za realizację Programu Wychowawczo-Profilaktycznego szkoły odpowiedzialni </w:t>
      </w:r>
      <w:r w:rsidR="00EE626F">
        <w:rPr>
          <w:rFonts w:ascii="Times New Roman" w:hAnsi="Times New Roman" w:cs="Times New Roman"/>
        </w:rPr>
        <w:t xml:space="preserve">        </w:t>
      </w:r>
      <w:r w:rsidR="00045D69" w:rsidRPr="00045D69">
        <w:rPr>
          <w:rFonts w:ascii="Times New Roman" w:hAnsi="Times New Roman" w:cs="Times New Roman"/>
        </w:rPr>
        <w:t>są wszyscy nauczyciele</w:t>
      </w:r>
      <w:r w:rsidR="00E64B42">
        <w:rPr>
          <w:rFonts w:ascii="Times New Roman" w:hAnsi="Times New Roman" w:cs="Times New Roman"/>
        </w:rPr>
        <w:t xml:space="preserve"> i </w:t>
      </w:r>
      <w:r w:rsidR="00045D69" w:rsidRPr="00045D69">
        <w:rPr>
          <w:rFonts w:ascii="Times New Roman" w:hAnsi="Times New Roman" w:cs="Times New Roman"/>
        </w:rPr>
        <w:t xml:space="preserve">pracownicy szkoły. Dyrektor szkoły czuwa nad prawidłowością jego realizacji. </w:t>
      </w:r>
    </w:p>
    <w:p w:rsidR="00CA4C6C" w:rsidRDefault="002660DD" w:rsidP="00CC6DF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045D69" w:rsidRPr="00045D69">
        <w:rPr>
          <w:rFonts w:ascii="Times New Roman" w:hAnsi="Times New Roman" w:cs="Times New Roman"/>
        </w:rPr>
        <w:t>Program Wychowawczo-Profilaktycz</w:t>
      </w:r>
      <w:r>
        <w:rPr>
          <w:rFonts w:ascii="Times New Roman" w:hAnsi="Times New Roman" w:cs="Times New Roman"/>
        </w:rPr>
        <w:t xml:space="preserve">ny Publicznej Szkoły Podstawowej              im. Wandy i Henryka Ossowskich w Kunicach </w:t>
      </w:r>
      <w:r w:rsidR="00045D69" w:rsidRPr="00045D69">
        <w:rPr>
          <w:rFonts w:ascii="Times New Roman" w:hAnsi="Times New Roman" w:cs="Times New Roman"/>
        </w:rPr>
        <w:t>jest przewidzia</w:t>
      </w:r>
      <w:r w:rsidR="00A838EE">
        <w:rPr>
          <w:rFonts w:ascii="Times New Roman" w:hAnsi="Times New Roman" w:cs="Times New Roman"/>
        </w:rPr>
        <w:t>ny d</w:t>
      </w:r>
      <w:r w:rsidR="008D6B7C">
        <w:rPr>
          <w:rFonts w:ascii="Times New Roman" w:hAnsi="Times New Roman" w:cs="Times New Roman"/>
        </w:rPr>
        <w:t>o realizacji na rok szkolny 2019-2020</w:t>
      </w:r>
      <w:r w:rsidR="00045D69" w:rsidRPr="00045D69">
        <w:rPr>
          <w:rFonts w:ascii="Times New Roman" w:hAnsi="Times New Roman" w:cs="Times New Roman"/>
        </w:rPr>
        <w:t>. Może być modyfikowany</w:t>
      </w:r>
      <w:r w:rsidR="00E64B42">
        <w:rPr>
          <w:rFonts w:ascii="Times New Roman" w:hAnsi="Times New Roman" w:cs="Times New Roman"/>
        </w:rPr>
        <w:t xml:space="preserve"> w </w:t>
      </w:r>
      <w:r w:rsidR="00045D69" w:rsidRPr="00045D69">
        <w:rPr>
          <w:rFonts w:ascii="Times New Roman" w:hAnsi="Times New Roman" w:cs="Times New Roman"/>
        </w:rPr>
        <w:t>trakcie realizacji. Podlega monitorowaniu</w:t>
      </w:r>
      <w:r w:rsidR="00E64B42">
        <w:rPr>
          <w:rFonts w:ascii="Times New Roman" w:hAnsi="Times New Roman" w:cs="Times New Roman"/>
        </w:rPr>
        <w:t xml:space="preserve"> i </w:t>
      </w:r>
      <w:r w:rsidR="00045D69" w:rsidRPr="00045D69">
        <w:rPr>
          <w:rFonts w:ascii="Times New Roman" w:hAnsi="Times New Roman" w:cs="Times New Roman"/>
        </w:rPr>
        <w:t>ewaluacji. Każdego roku zes</w:t>
      </w:r>
      <w:r>
        <w:rPr>
          <w:rFonts w:ascii="Times New Roman" w:hAnsi="Times New Roman" w:cs="Times New Roman"/>
        </w:rPr>
        <w:t>pół ds. programu opracuje sprawozdanie</w:t>
      </w:r>
      <w:r w:rsidR="00E64B42">
        <w:rPr>
          <w:rFonts w:ascii="Times New Roman" w:hAnsi="Times New Roman" w:cs="Times New Roman"/>
        </w:rPr>
        <w:t xml:space="preserve"> z </w:t>
      </w:r>
      <w:r w:rsidR="00045D69" w:rsidRPr="00045D69">
        <w:rPr>
          <w:rFonts w:ascii="Times New Roman" w:hAnsi="Times New Roman" w:cs="Times New Roman"/>
        </w:rPr>
        <w:t>realizacji programu</w:t>
      </w:r>
      <w:r w:rsidR="00E64B42">
        <w:rPr>
          <w:rFonts w:ascii="Times New Roman" w:hAnsi="Times New Roman" w:cs="Times New Roman"/>
        </w:rPr>
        <w:t xml:space="preserve"> w </w:t>
      </w:r>
      <w:r>
        <w:rPr>
          <w:rFonts w:ascii="Times New Roman" w:hAnsi="Times New Roman" w:cs="Times New Roman"/>
        </w:rPr>
        <w:t>danym roku szkolnym. Sprawozdanie zostanie przedstawione</w:t>
      </w:r>
      <w:r w:rsidR="00045D69" w:rsidRPr="00045D69">
        <w:rPr>
          <w:rFonts w:ascii="Times New Roman" w:hAnsi="Times New Roman" w:cs="Times New Roman"/>
        </w:rPr>
        <w:t xml:space="preserve"> na zebraniu</w:t>
      </w:r>
      <w:r>
        <w:rPr>
          <w:rFonts w:ascii="Times New Roman" w:hAnsi="Times New Roman" w:cs="Times New Roman"/>
        </w:rPr>
        <w:t xml:space="preserve"> rady pedagogicznej</w:t>
      </w:r>
      <w:r w:rsidR="00045D69" w:rsidRPr="00045D69">
        <w:rPr>
          <w:rFonts w:ascii="Times New Roman" w:hAnsi="Times New Roman" w:cs="Times New Roman"/>
        </w:rPr>
        <w:t xml:space="preserve"> na koniec roku szkolnego.</w:t>
      </w:r>
      <w:r w:rsidR="00E64B42">
        <w:rPr>
          <w:rFonts w:ascii="Times New Roman" w:hAnsi="Times New Roman" w:cs="Times New Roman"/>
        </w:rPr>
        <w:t xml:space="preserve"> </w:t>
      </w:r>
      <w:r w:rsidR="00045D69" w:rsidRPr="00045D69">
        <w:rPr>
          <w:rFonts w:ascii="Times New Roman" w:hAnsi="Times New Roman" w:cs="Times New Roman"/>
        </w:rPr>
        <w:t xml:space="preserve"> </w:t>
      </w:r>
    </w:p>
    <w:p w:rsidR="00A838EE" w:rsidRDefault="00A838EE" w:rsidP="00CC6DF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CA4C6C" w:rsidRPr="009100A3" w:rsidRDefault="00CA4C6C" w:rsidP="00A838E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100A3">
        <w:rPr>
          <w:rFonts w:ascii="Times New Roman" w:hAnsi="Times New Roman" w:cs="Times New Roman"/>
          <w:sz w:val="24"/>
          <w:szCs w:val="24"/>
        </w:rPr>
        <w:t>Program został opracowany</w:t>
      </w:r>
      <w:r w:rsidR="00E64B42" w:rsidRPr="009100A3">
        <w:rPr>
          <w:rFonts w:ascii="Times New Roman" w:hAnsi="Times New Roman" w:cs="Times New Roman"/>
          <w:sz w:val="24"/>
          <w:szCs w:val="24"/>
        </w:rPr>
        <w:t xml:space="preserve"> w </w:t>
      </w:r>
      <w:r w:rsidRPr="009100A3">
        <w:rPr>
          <w:rFonts w:ascii="Times New Roman" w:hAnsi="Times New Roman" w:cs="Times New Roman"/>
          <w:sz w:val="24"/>
          <w:szCs w:val="24"/>
        </w:rPr>
        <w:t>następującym składzie:</w:t>
      </w:r>
    </w:p>
    <w:p w:rsidR="00497DAD" w:rsidRDefault="00CA4C6C" w:rsidP="00C95EAF">
      <w:pPr>
        <w:pStyle w:val="Default"/>
        <w:spacing w:before="120" w:after="1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Przedstawiciele nauczycieli:</w:t>
      </w:r>
    </w:p>
    <w:p w:rsidR="00CA4C6C" w:rsidRDefault="00CA4C6C" w:rsidP="00C95EAF">
      <w:pPr>
        <w:pStyle w:val="Default"/>
        <w:spacing w:before="120" w:after="1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1………………………………..</w:t>
      </w:r>
    </w:p>
    <w:p w:rsidR="00045D69" w:rsidRPr="00045D69" w:rsidRDefault="00CA4C6C" w:rsidP="00C95EAF">
      <w:pPr>
        <w:pStyle w:val="Default"/>
        <w:spacing w:before="120" w:after="1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2………………………………..</w:t>
      </w:r>
      <w:r w:rsidR="00045D69" w:rsidRPr="00045D69">
        <w:rPr>
          <w:rFonts w:ascii="Times New Roman" w:hAnsi="Times New Roman" w:cs="Times New Roman"/>
        </w:rPr>
        <w:t xml:space="preserve"> </w:t>
      </w:r>
    </w:p>
    <w:p w:rsidR="00CA4C6C" w:rsidRDefault="00CA4C6C" w:rsidP="00C95EAF">
      <w:pPr>
        <w:pStyle w:val="Default"/>
        <w:spacing w:before="120" w:after="1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3………………………………..</w:t>
      </w:r>
    </w:p>
    <w:p w:rsidR="00497DAD" w:rsidRDefault="00497DAD" w:rsidP="00C95EAF">
      <w:pPr>
        <w:pStyle w:val="Default"/>
        <w:spacing w:before="120" w:after="160" w:line="276" w:lineRule="auto"/>
        <w:jc w:val="both"/>
        <w:rPr>
          <w:rFonts w:ascii="Times New Roman" w:hAnsi="Times New Roman" w:cs="Times New Roman"/>
        </w:rPr>
      </w:pPr>
    </w:p>
    <w:p w:rsidR="00CA4C6C" w:rsidRDefault="00CA4C6C" w:rsidP="00C95EAF">
      <w:pPr>
        <w:pStyle w:val="Default"/>
        <w:spacing w:before="120" w:after="1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Przedstawiciele rodziców:</w:t>
      </w:r>
    </w:p>
    <w:p w:rsidR="00CA4C6C" w:rsidRDefault="00CA4C6C" w:rsidP="00C95EAF">
      <w:pPr>
        <w:pStyle w:val="Default"/>
        <w:spacing w:before="120" w:after="1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1………………………………..</w:t>
      </w:r>
    </w:p>
    <w:p w:rsidR="00CA4C6C" w:rsidRPr="00045D69" w:rsidRDefault="00CA4C6C" w:rsidP="00C95EAF">
      <w:pPr>
        <w:pStyle w:val="Default"/>
        <w:spacing w:before="120" w:after="1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2………………………………..</w:t>
      </w:r>
      <w:r w:rsidRPr="00045D69">
        <w:rPr>
          <w:rFonts w:ascii="Times New Roman" w:hAnsi="Times New Roman" w:cs="Times New Roman"/>
        </w:rPr>
        <w:t xml:space="preserve"> </w:t>
      </w:r>
    </w:p>
    <w:p w:rsidR="00CA4C6C" w:rsidRDefault="00EC59DC" w:rsidP="00C95EAF">
      <w:pPr>
        <w:pStyle w:val="Default"/>
        <w:spacing w:before="120" w:after="1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A4C6C">
        <w:rPr>
          <w:rFonts w:ascii="Times New Roman" w:hAnsi="Times New Roman" w:cs="Times New Roman"/>
        </w:rPr>
        <w:t>………………………………..</w:t>
      </w:r>
    </w:p>
    <w:p w:rsidR="00CA4C6C" w:rsidRPr="00045D69" w:rsidRDefault="00EC59DC" w:rsidP="00C95EAF">
      <w:pPr>
        <w:pStyle w:val="Default"/>
        <w:spacing w:before="120" w:after="1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A4C6C">
        <w:rPr>
          <w:rFonts w:ascii="Times New Roman" w:hAnsi="Times New Roman" w:cs="Times New Roman"/>
        </w:rPr>
        <w:t>………………………………..</w:t>
      </w:r>
      <w:r w:rsidR="00CA4C6C" w:rsidRPr="00045D69">
        <w:rPr>
          <w:rFonts w:ascii="Times New Roman" w:hAnsi="Times New Roman" w:cs="Times New Roman"/>
        </w:rPr>
        <w:t xml:space="preserve"> </w:t>
      </w:r>
    </w:p>
    <w:p w:rsidR="00CA4C6C" w:rsidRDefault="00EC59DC" w:rsidP="00C95EAF">
      <w:pPr>
        <w:pStyle w:val="Default"/>
        <w:spacing w:before="120" w:after="1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A4C6C">
        <w:rPr>
          <w:rFonts w:ascii="Times New Roman" w:hAnsi="Times New Roman" w:cs="Times New Roman"/>
        </w:rPr>
        <w:t>………………………………..</w:t>
      </w:r>
    </w:p>
    <w:p w:rsidR="00CA4C6C" w:rsidRDefault="00CA4C6C" w:rsidP="00C95EAF">
      <w:pPr>
        <w:pStyle w:val="Default"/>
        <w:spacing w:before="120" w:after="160" w:line="276" w:lineRule="auto"/>
        <w:jc w:val="both"/>
        <w:rPr>
          <w:rFonts w:ascii="Times New Roman" w:hAnsi="Times New Roman" w:cs="Times New Roman"/>
        </w:rPr>
      </w:pPr>
    </w:p>
    <w:p w:rsidR="00CA4C6C" w:rsidRPr="00497DAD" w:rsidRDefault="00497DAD" w:rsidP="00C95EAF">
      <w:pPr>
        <w:pStyle w:val="Default"/>
        <w:spacing w:before="120" w:after="16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Program Wychowawczo- P</w:t>
      </w:r>
      <w:r w:rsidR="00CA4C6C">
        <w:rPr>
          <w:rFonts w:ascii="Times New Roman" w:hAnsi="Times New Roman" w:cs="Times New Roman"/>
        </w:rPr>
        <w:t>rofilaktycz</w:t>
      </w:r>
      <w:r w:rsidR="009100A3">
        <w:rPr>
          <w:rFonts w:ascii="Times New Roman" w:hAnsi="Times New Roman" w:cs="Times New Roman"/>
        </w:rPr>
        <w:t>ny został zatwierdzony Uchwałą R</w:t>
      </w:r>
      <w:r w:rsidR="002D2BC1">
        <w:rPr>
          <w:rFonts w:ascii="Times New Roman" w:hAnsi="Times New Roman" w:cs="Times New Roman"/>
        </w:rPr>
        <w:t>ady Pedagogicznej    nr …. /2019</w:t>
      </w:r>
      <w:r w:rsidR="00FC1123">
        <w:rPr>
          <w:rFonts w:ascii="Times New Roman" w:hAnsi="Times New Roman" w:cs="Times New Roman"/>
        </w:rPr>
        <w:t>/2</w:t>
      </w:r>
      <w:r w:rsidR="002D2BC1">
        <w:rPr>
          <w:rFonts w:ascii="Times New Roman" w:hAnsi="Times New Roman" w:cs="Times New Roman"/>
        </w:rPr>
        <w:t>020</w:t>
      </w:r>
      <w:r>
        <w:rPr>
          <w:rFonts w:ascii="Times New Roman" w:hAnsi="Times New Roman" w:cs="Times New Roman"/>
        </w:rPr>
        <w:t xml:space="preserve"> z</w:t>
      </w:r>
      <w:r w:rsidR="00A838EE">
        <w:rPr>
          <w:rFonts w:ascii="Times New Roman" w:hAnsi="Times New Roman" w:cs="Times New Roman"/>
        </w:rPr>
        <w:t xml:space="preserve"> </w:t>
      </w:r>
      <w:r w:rsidR="00227B11">
        <w:rPr>
          <w:rFonts w:ascii="Times New Roman" w:hAnsi="Times New Roman" w:cs="Times New Roman"/>
        </w:rPr>
        <w:t xml:space="preserve">dnia </w:t>
      </w:r>
      <w:r w:rsidR="002D2BC1">
        <w:rPr>
          <w:rFonts w:ascii="Times New Roman" w:hAnsi="Times New Roman" w:cs="Times New Roman"/>
          <w:color w:val="auto"/>
        </w:rPr>
        <w:t>….09.2019</w:t>
      </w:r>
      <w:r w:rsidR="00227B11" w:rsidRPr="00497DAD">
        <w:rPr>
          <w:rFonts w:ascii="Times New Roman" w:hAnsi="Times New Roman" w:cs="Times New Roman"/>
          <w:color w:val="auto"/>
        </w:rPr>
        <w:t>r.</w:t>
      </w:r>
      <w:r w:rsidR="00A838EE" w:rsidRPr="00227B11">
        <w:rPr>
          <w:rFonts w:ascii="Times New Roman" w:hAnsi="Times New Roman" w:cs="Times New Roman"/>
          <w:color w:val="FF0000"/>
        </w:rPr>
        <w:t xml:space="preserve"> </w:t>
      </w:r>
      <w:r w:rsidR="00A838EE" w:rsidRPr="00497DAD">
        <w:rPr>
          <w:rFonts w:ascii="Times New Roman" w:hAnsi="Times New Roman" w:cs="Times New Roman"/>
          <w:color w:val="auto"/>
        </w:rPr>
        <w:t xml:space="preserve">oraz Uchwałą Rady Rodziców </w:t>
      </w:r>
      <w:r w:rsidR="002D2BC1">
        <w:rPr>
          <w:rFonts w:ascii="Times New Roman" w:hAnsi="Times New Roman" w:cs="Times New Roman"/>
          <w:color w:val="auto"/>
        </w:rPr>
        <w:t>nr …. /2019/2020</w:t>
      </w:r>
      <w:r w:rsidR="00E64B42" w:rsidRPr="00497DAD">
        <w:rPr>
          <w:rFonts w:ascii="Times New Roman" w:hAnsi="Times New Roman" w:cs="Times New Roman"/>
          <w:color w:val="auto"/>
        </w:rPr>
        <w:t xml:space="preserve"> </w:t>
      </w:r>
      <w:r w:rsidR="00227B11" w:rsidRPr="00497DAD">
        <w:rPr>
          <w:rFonts w:ascii="Times New Roman" w:hAnsi="Times New Roman" w:cs="Times New Roman"/>
          <w:color w:val="auto"/>
        </w:rPr>
        <w:t xml:space="preserve">              </w:t>
      </w:r>
      <w:r w:rsidR="00E64B42" w:rsidRPr="00497DAD">
        <w:rPr>
          <w:rFonts w:ascii="Times New Roman" w:hAnsi="Times New Roman" w:cs="Times New Roman"/>
          <w:color w:val="auto"/>
        </w:rPr>
        <w:t>z </w:t>
      </w:r>
      <w:r w:rsidR="002D2BC1">
        <w:rPr>
          <w:rFonts w:ascii="Times New Roman" w:hAnsi="Times New Roman" w:cs="Times New Roman"/>
          <w:color w:val="auto"/>
        </w:rPr>
        <w:t>dnia …. 09.2019</w:t>
      </w:r>
      <w:r w:rsidR="00227B11" w:rsidRPr="00497DAD">
        <w:rPr>
          <w:rFonts w:ascii="Times New Roman" w:hAnsi="Times New Roman" w:cs="Times New Roman"/>
          <w:color w:val="auto"/>
        </w:rPr>
        <w:t>r.</w:t>
      </w:r>
    </w:p>
    <w:p w:rsidR="002E5818" w:rsidRPr="00C954C3" w:rsidRDefault="002E5818" w:rsidP="00C95EAF">
      <w:pPr>
        <w:spacing w:before="120" w:after="1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E5818" w:rsidRPr="00C954C3" w:rsidSect="00DF4D99"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B8F" w:rsidRDefault="00320B8F" w:rsidP="00ED03BB">
      <w:pPr>
        <w:spacing w:after="0" w:line="240" w:lineRule="auto"/>
      </w:pPr>
      <w:r>
        <w:separator/>
      </w:r>
    </w:p>
  </w:endnote>
  <w:endnote w:type="continuationSeparator" w:id="0">
    <w:p w:rsidR="00320B8F" w:rsidRDefault="00320B8F" w:rsidP="00ED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3834369"/>
      <w:docPartObj>
        <w:docPartGallery w:val="Page Numbers (Bottom of Page)"/>
        <w:docPartUnique/>
      </w:docPartObj>
    </w:sdtPr>
    <w:sdtEndPr/>
    <w:sdtContent>
      <w:p w:rsidR="00175C68" w:rsidRDefault="00DB0A67">
        <w:pPr>
          <w:pStyle w:val="Stopka"/>
          <w:jc w:val="center"/>
        </w:pPr>
        <w:r>
          <w:rPr>
            <w:noProof/>
          </w:rPr>
          <w:fldChar w:fldCharType="begin"/>
        </w:r>
        <w:r w:rsidR="00175C6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625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5C68" w:rsidRDefault="00175C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B8F" w:rsidRDefault="00320B8F" w:rsidP="00ED03BB">
      <w:pPr>
        <w:spacing w:after="0" w:line="240" w:lineRule="auto"/>
      </w:pPr>
      <w:r>
        <w:separator/>
      </w:r>
    </w:p>
  </w:footnote>
  <w:footnote w:type="continuationSeparator" w:id="0">
    <w:p w:rsidR="00320B8F" w:rsidRDefault="00320B8F" w:rsidP="00ED0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3B14C52"/>
    <w:multiLevelType w:val="hybridMultilevel"/>
    <w:tmpl w:val="31305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02368"/>
    <w:multiLevelType w:val="hybridMultilevel"/>
    <w:tmpl w:val="4CB08F68"/>
    <w:lvl w:ilvl="0" w:tplc="3356E35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B3392F"/>
    <w:multiLevelType w:val="hybridMultilevel"/>
    <w:tmpl w:val="5D7AA0E6"/>
    <w:lvl w:ilvl="0" w:tplc="26DC20F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8BC51C1"/>
    <w:multiLevelType w:val="hybridMultilevel"/>
    <w:tmpl w:val="4D66A0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E10ECC"/>
    <w:multiLevelType w:val="hybridMultilevel"/>
    <w:tmpl w:val="40EC04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75047B"/>
    <w:multiLevelType w:val="hybridMultilevel"/>
    <w:tmpl w:val="3E70A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8263C"/>
    <w:multiLevelType w:val="hybridMultilevel"/>
    <w:tmpl w:val="1646ED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FB6DD8"/>
    <w:multiLevelType w:val="hybridMultilevel"/>
    <w:tmpl w:val="E1AAE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51586"/>
    <w:multiLevelType w:val="hybridMultilevel"/>
    <w:tmpl w:val="D2802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20015"/>
    <w:multiLevelType w:val="hybridMultilevel"/>
    <w:tmpl w:val="9996BE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62C1605"/>
    <w:multiLevelType w:val="hybridMultilevel"/>
    <w:tmpl w:val="000876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DE3FC7"/>
    <w:multiLevelType w:val="hybridMultilevel"/>
    <w:tmpl w:val="E53A8F3E"/>
    <w:lvl w:ilvl="0" w:tplc="897CC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8D2E8F"/>
    <w:multiLevelType w:val="hybridMultilevel"/>
    <w:tmpl w:val="3A88D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907469"/>
    <w:multiLevelType w:val="hybridMultilevel"/>
    <w:tmpl w:val="C6AE84D2"/>
    <w:lvl w:ilvl="0" w:tplc="1026D81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D51D29"/>
    <w:multiLevelType w:val="hybridMultilevel"/>
    <w:tmpl w:val="E628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B0F9E"/>
    <w:multiLevelType w:val="hybridMultilevel"/>
    <w:tmpl w:val="8ED4B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506183"/>
    <w:multiLevelType w:val="hybridMultilevel"/>
    <w:tmpl w:val="6ECCFBE4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0">
    <w:nsid w:val="404150ED"/>
    <w:multiLevelType w:val="hybridMultilevel"/>
    <w:tmpl w:val="9DFAE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579C0"/>
    <w:multiLevelType w:val="hybridMultilevel"/>
    <w:tmpl w:val="177EAA5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E7741B"/>
    <w:multiLevelType w:val="hybridMultilevel"/>
    <w:tmpl w:val="951E0E76"/>
    <w:lvl w:ilvl="0" w:tplc="9522A0A6">
      <w:start w:val="1"/>
      <w:numFmt w:val="lowerLetter"/>
      <w:lvlText w:val="%1)"/>
      <w:lvlJc w:val="left"/>
      <w:pPr>
        <w:ind w:left="12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C27987"/>
    <w:multiLevelType w:val="hybridMultilevel"/>
    <w:tmpl w:val="E30A9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9E6C2C"/>
    <w:multiLevelType w:val="hybridMultilevel"/>
    <w:tmpl w:val="7BB67E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BC5BA8"/>
    <w:multiLevelType w:val="hybridMultilevel"/>
    <w:tmpl w:val="F92A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EC0A3E"/>
    <w:multiLevelType w:val="hybridMultilevel"/>
    <w:tmpl w:val="45E618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0C5960">
      <w:numFmt w:val="bullet"/>
      <w:lvlText w:val="·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1B76BD"/>
    <w:multiLevelType w:val="hybridMultilevel"/>
    <w:tmpl w:val="01F44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800A2"/>
    <w:multiLevelType w:val="hybridMultilevel"/>
    <w:tmpl w:val="03D698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6B3CCC"/>
    <w:multiLevelType w:val="hybridMultilevel"/>
    <w:tmpl w:val="4C4085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3380C29"/>
    <w:multiLevelType w:val="hybridMultilevel"/>
    <w:tmpl w:val="41D86A32"/>
    <w:lvl w:ilvl="0" w:tplc="5376696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1">
    <w:nsid w:val="76573A3D"/>
    <w:multiLevelType w:val="hybridMultilevel"/>
    <w:tmpl w:val="51CEB60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EA4C0F"/>
    <w:multiLevelType w:val="hybridMultilevel"/>
    <w:tmpl w:val="BC1289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2D4748"/>
    <w:multiLevelType w:val="hybridMultilevel"/>
    <w:tmpl w:val="9648C6D0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5"/>
  </w:num>
  <w:num w:numId="3">
    <w:abstractNumId w:val="31"/>
  </w:num>
  <w:num w:numId="4">
    <w:abstractNumId w:val="14"/>
  </w:num>
  <w:num w:numId="5">
    <w:abstractNumId w:val="4"/>
  </w:num>
  <w:num w:numId="6">
    <w:abstractNumId w:val="16"/>
  </w:num>
  <w:num w:numId="7">
    <w:abstractNumId w:val="22"/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8"/>
  </w:num>
  <w:num w:numId="11">
    <w:abstractNumId w:val="2"/>
  </w:num>
  <w:num w:numId="12">
    <w:abstractNumId w:val="6"/>
  </w:num>
  <w:num w:numId="13">
    <w:abstractNumId w:val="9"/>
  </w:num>
  <w:num w:numId="14">
    <w:abstractNumId w:val="28"/>
  </w:num>
  <w:num w:numId="15">
    <w:abstractNumId w:val="29"/>
  </w:num>
  <w:num w:numId="16">
    <w:abstractNumId w:val="26"/>
  </w:num>
  <w:num w:numId="17">
    <w:abstractNumId w:val="15"/>
  </w:num>
  <w:num w:numId="18">
    <w:abstractNumId w:val="23"/>
  </w:num>
  <w:num w:numId="19">
    <w:abstractNumId w:val="13"/>
  </w:num>
  <w:num w:numId="20">
    <w:abstractNumId w:val="11"/>
  </w:num>
  <w:num w:numId="21">
    <w:abstractNumId w:val="10"/>
  </w:num>
  <w:num w:numId="22">
    <w:abstractNumId w:val="8"/>
  </w:num>
  <w:num w:numId="23">
    <w:abstractNumId w:val="24"/>
  </w:num>
  <w:num w:numId="24">
    <w:abstractNumId w:val="30"/>
  </w:num>
  <w:num w:numId="25">
    <w:abstractNumId w:val="19"/>
  </w:num>
  <w:num w:numId="26">
    <w:abstractNumId w:val="7"/>
  </w:num>
  <w:num w:numId="27">
    <w:abstractNumId w:val="12"/>
  </w:num>
  <w:num w:numId="28">
    <w:abstractNumId w:val="32"/>
  </w:num>
  <w:num w:numId="29">
    <w:abstractNumId w:val="0"/>
  </w:num>
  <w:num w:numId="30">
    <w:abstractNumId w:val="1"/>
  </w:num>
  <w:num w:numId="31">
    <w:abstractNumId w:val="27"/>
  </w:num>
  <w:num w:numId="32">
    <w:abstractNumId w:val="3"/>
  </w:num>
  <w:num w:numId="33">
    <w:abstractNumId w:val="20"/>
  </w:num>
  <w:num w:numId="34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41"/>
    <w:rsid w:val="00021A25"/>
    <w:rsid w:val="00022A65"/>
    <w:rsid w:val="0003244E"/>
    <w:rsid w:val="00034DFE"/>
    <w:rsid w:val="0003740B"/>
    <w:rsid w:val="00045D69"/>
    <w:rsid w:val="00067FD6"/>
    <w:rsid w:val="00084F67"/>
    <w:rsid w:val="00090712"/>
    <w:rsid w:val="000921C5"/>
    <w:rsid w:val="000B5038"/>
    <w:rsid w:val="000B60F2"/>
    <w:rsid w:val="000D0250"/>
    <w:rsid w:val="000D6D22"/>
    <w:rsid w:val="000F10E6"/>
    <w:rsid w:val="000F3391"/>
    <w:rsid w:val="00100E8F"/>
    <w:rsid w:val="00124715"/>
    <w:rsid w:val="001274DA"/>
    <w:rsid w:val="001353E4"/>
    <w:rsid w:val="00137723"/>
    <w:rsid w:val="001404F1"/>
    <w:rsid w:val="0014056B"/>
    <w:rsid w:val="001622CD"/>
    <w:rsid w:val="00166C64"/>
    <w:rsid w:val="00175C68"/>
    <w:rsid w:val="00184AF9"/>
    <w:rsid w:val="001A5C9A"/>
    <w:rsid w:val="001A720F"/>
    <w:rsid w:val="001B258C"/>
    <w:rsid w:val="001B7631"/>
    <w:rsid w:val="001D38BC"/>
    <w:rsid w:val="001F1416"/>
    <w:rsid w:val="002047B0"/>
    <w:rsid w:val="002119A2"/>
    <w:rsid w:val="0021205D"/>
    <w:rsid w:val="00227B11"/>
    <w:rsid w:val="00230B41"/>
    <w:rsid w:val="00233237"/>
    <w:rsid w:val="002660DD"/>
    <w:rsid w:val="00270056"/>
    <w:rsid w:val="0029186F"/>
    <w:rsid w:val="002C5E14"/>
    <w:rsid w:val="002D2BC1"/>
    <w:rsid w:val="002E3908"/>
    <w:rsid w:val="002E4F61"/>
    <w:rsid w:val="002E5818"/>
    <w:rsid w:val="002F2C9C"/>
    <w:rsid w:val="002F65A0"/>
    <w:rsid w:val="00303813"/>
    <w:rsid w:val="00310086"/>
    <w:rsid w:val="003107FA"/>
    <w:rsid w:val="00317E4C"/>
    <w:rsid w:val="00320B8F"/>
    <w:rsid w:val="00335012"/>
    <w:rsid w:val="00335258"/>
    <w:rsid w:val="00342DDD"/>
    <w:rsid w:val="00355997"/>
    <w:rsid w:val="003578EF"/>
    <w:rsid w:val="00385F91"/>
    <w:rsid w:val="003A3297"/>
    <w:rsid w:val="0040108A"/>
    <w:rsid w:val="00401E1D"/>
    <w:rsid w:val="00403FC8"/>
    <w:rsid w:val="00422914"/>
    <w:rsid w:val="00424572"/>
    <w:rsid w:val="00435924"/>
    <w:rsid w:val="00436188"/>
    <w:rsid w:val="00457620"/>
    <w:rsid w:val="00481B85"/>
    <w:rsid w:val="00497DAD"/>
    <w:rsid w:val="004B066B"/>
    <w:rsid w:val="004C4296"/>
    <w:rsid w:val="004E0AE5"/>
    <w:rsid w:val="0050448E"/>
    <w:rsid w:val="005401CC"/>
    <w:rsid w:val="00562587"/>
    <w:rsid w:val="00564CAC"/>
    <w:rsid w:val="00577761"/>
    <w:rsid w:val="0058475E"/>
    <w:rsid w:val="005A29FC"/>
    <w:rsid w:val="005B4079"/>
    <w:rsid w:val="005D6487"/>
    <w:rsid w:val="00607408"/>
    <w:rsid w:val="0062219E"/>
    <w:rsid w:val="006357FC"/>
    <w:rsid w:val="00660566"/>
    <w:rsid w:val="00671477"/>
    <w:rsid w:val="00690FF7"/>
    <w:rsid w:val="006935DF"/>
    <w:rsid w:val="006B1551"/>
    <w:rsid w:val="006C03CB"/>
    <w:rsid w:val="00733384"/>
    <w:rsid w:val="00736E70"/>
    <w:rsid w:val="00743358"/>
    <w:rsid w:val="007464CE"/>
    <w:rsid w:val="00772B16"/>
    <w:rsid w:val="00792D59"/>
    <w:rsid w:val="007A226A"/>
    <w:rsid w:val="007B7C08"/>
    <w:rsid w:val="007C0D81"/>
    <w:rsid w:val="007C1983"/>
    <w:rsid w:val="007C2850"/>
    <w:rsid w:val="007C3311"/>
    <w:rsid w:val="0080787A"/>
    <w:rsid w:val="00823EC4"/>
    <w:rsid w:val="00826DC7"/>
    <w:rsid w:val="008327DE"/>
    <w:rsid w:val="0084343E"/>
    <w:rsid w:val="00870CA4"/>
    <w:rsid w:val="00875A3E"/>
    <w:rsid w:val="00880E42"/>
    <w:rsid w:val="00881A2A"/>
    <w:rsid w:val="00884A97"/>
    <w:rsid w:val="008975BD"/>
    <w:rsid w:val="008B07D7"/>
    <w:rsid w:val="008D42CB"/>
    <w:rsid w:val="008D6B7C"/>
    <w:rsid w:val="009100A3"/>
    <w:rsid w:val="00912BD1"/>
    <w:rsid w:val="00966D2E"/>
    <w:rsid w:val="00972DCB"/>
    <w:rsid w:val="009826F7"/>
    <w:rsid w:val="00992F3F"/>
    <w:rsid w:val="009A23E2"/>
    <w:rsid w:val="009A76E8"/>
    <w:rsid w:val="009B7E01"/>
    <w:rsid w:val="009C4F69"/>
    <w:rsid w:val="009D14C8"/>
    <w:rsid w:val="009D4224"/>
    <w:rsid w:val="009D6916"/>
    <w:rsid w:val="009D7891"/>
    <w:rsid w:val="009E5E40"/>
    <w:rsid w:val="009F6353"/>
    <w:rsid w:val="00A12ED5"/>
    <w:rsid w:val="00A16D70"/>
    <w:rsid w:val="00A3089C"/>
    <w:rsid w:val="00A34D2E"/>
    <w:rsid w:val="00A34D5C"/>
    <w:rsid w:val="00A50DA0"/>
    <w:rsid w:val="00A54F4C"/>
    <w:rsid w:val="00A75173"/>
    <w:rsid w:val="00A7673A"/>
    <w:rsid w:val="00A838EE"/>
    <w:rsid w:val="00A950F9"/>
    <w:rsid w:val="00AC0EEF"/>
    <w:rsid w:val="00AF23E5"/>
    <w:rsid w:val="00AF7273"/>
    <w:rsid w:val="00B03493"/>
    <w:rsid w:val="00B03623"/>
    <w:rsid w:val="00B23471"/>
    <w:rsid w:val="00B36EA3"/>
    <w:rsid w:val="00B615AF"/>
    <w:rsid w:val="00B81A2F"/>
    <w:rsid w:val="00B94500"/>
    <w:rsid w:val="00B951D3"/>
    <w:rsid w:val="00BB396A"/>
    <w:rsid w:val="00BE36E3"/>
    <w:rsid w:val="00C0482D"/>
    <w:rsid w:val="00C21C84"/>
    <w:rsid w:val="00C30B30"/>
    <w:rsid w:val="00C46F72"/>
    <w:rsid w:val="00C54D8D"/>
    <w:rsid w:val="00C66DD2"/>
    <w:rsid w:val="00C72BAC"/>
    <w:rsid w:val="00C954C3"/>
    <w:rsid w:val="00C95EAF"/>
    <w:rsid w:val="00CA4C6C"/>
    <w:rsid w:val="00CC6C5F"/>
    <w:rsid w:val="00CC6DFF"/>
    <w:rsid w:val="00CE5A3C"/>
    <w:rsid w:val="00CF251C"/>
    <w:rsid w:val="00D03D68"/>
    <w:rsid w:val="00D45DCE"/>
    <w:rsid w:val="00D47E57"/>
    <w:rsid w:val="00D51782"/>
    <w:rsid w:val="00D52F8B"/>
    <w:rsid w:val="00D5334A"/>
    <w:rsid w:val="00D5391C"/>
    <w:rsid w:val="00D54E0C"/>
    <w:rsid w:val="00D63215"/>
    <w:rsid w:val="00D74493"/>
    <w:rsid w:val="00D82467"/>
    <w:rsid w:val="00DB0A67"/>
    <w:rsid w:val="00DC5A21"/>
    <w:rsid w:val="00DC5D21"/>
    <w:rsid w:val="00DF4D99"/>
    <w:rsid w:val="00E12218"/>
    <w:rsid w:val="00E14074"/>
    <w:rsid w:val="00E43A7B"/>
    <w:rsid w:val="00E64B42"/>
    <w:rsid w:val="00E715FE"/>
    <w:rsid w:val="00E7240B"/>
    <w:rsid w:val="00E752E6"/>
    <w:rsid w:val="00E8492C"/>
    <w:rsid w:val="00EC59DC"/>
    <w:rsid w:val="00ED03BB"/>
    <w:rsid w:val="00ED524D"/>
    <w:rsid w:val="00EE626F"/>
    <w:rsid w:val="00F01C5C"/>
    <w:rsid w:val="00F04EDF"/>
    <w:rsid w:val="00F05D93"/>
    <w:rsid w:val="00F126D0"/>
    <w:rsid w:val="00F15CC4"/>
    <w:rsid w:val="00F34080"/>
    <w:rsid w:val="00F750DD"/>
    <w:rsid w:val="00F75BC1"/>
    <w:rsid w:val="00FA4DE8"/>
    <w:rsid w:val="00FC1123"/>
    <w:rsid w:val="00FC6719"/>
    <w:rsid w:val="00FE27BA"/>
    <w:rsid w:val="00F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039A1-7DC2-4D65-86C4-28B0B423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F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7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7E57"/>
    <w:rPr>
      <w:b/>
      <w:bCs/>
    </w:rPr>
  </w:style>
  <w:style w:type="paragraph" w:styleId="Akapitzlist">
    <w:name w:val="List Paragraph"/>
    <w:basedOn w:val="Normalny"/>
    <w:uiPriority w:val="99"/>
    <w:qFormat/>
    <w:rsid w:val="00C954C3"/>
    <w:pPr>
      <w:ind w:left="720"/>
      <w:contextualSpacing/>
    </w:pPr>
  </w:style>
  <w:style w:type="character" w:customStyle="1" w:styleId="no-link-ccms">
    <w:name w:val="no-link-ccms"/>
    <w:basedOn w:val="Domylnaczcionkaakapitu"/>
    <w:rsid w:val="003578EF"/>
  </w:style>
  <w:style w:type="paragraph" w:customStyle="1" w:styleId="Default">
    <w:name w:val="Default"/>
    <w:rsid w:val="00DC5D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37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F14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4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4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4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4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4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3BB"/>
  </w:style>
  <w:style w:type="paragraph" w:styleId="Stopka">
    <w:name w:val="footer"/>
    <w:basedOn w:val="Normalny"/>
    <w:link w:val="StopkaZnak"/>
    <w:uiPriority w:val="99"/>
    <w:unhideWhenUsed/>
    <w:rsid w:val="00ED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3BB"/>
  </w:style>
  <w:style w:type="character" w:styleId="Uwydatnienie">
    <w:name w:val="Emphasis"/>
    <w:basedOn w:val="Domylnaczcionkaakapitu"/>
    <w:uiPriority w:val="20"/>
    <w:qFormat/>
    <w:rsid w:val="000D6D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527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36259-FE11-497E-9582-CB292CE8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4130</Words>
  <Characters>24781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 Centrum Szkolenia</dc:creator>
  <cp:lastModifiedBy>gemek</cp:lastModifiedBy>
  <cp:revision>2</cp:revision>
  <cp:lastPrinted>2018-08-30T18:17:00Z</cp:lastPrinted>
  <dcterms:created xsi:type="dcterms:W3CDTF">2020-03-14T17:53:00Z</dcterms:created>
  <dcterms:modified xsi:type="dcterms:W3CDTF">2020-03-14T17:53:00Z</dcterms:modified>
</cp:coreProperties>
</file>